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976"/>
      </w:tblGrid>
      <w:tr w:rsidR="00CE33FD" w:rsidRPr="00C25CA7" w14:paraId="1A43168D" w14:textId="77777777" w:rsidTr="00E018F8">
        <w:trPr>
          <w:trHeight w:val="89"/>
        </w:trPr>
        <w:tc>
          <w:tcPr>
            <w:tcW w:w="7230" w:type="dxa"/>
          </w:tcPr>
          <w:p w14:paraId="6683A9B1" w14:textId="77777777" w:rsidR="00CE33FD" w:rsidRPr="00A627DD" w:rsidRDefault="00CE33FD" w:rsidP="00507268">
            <w:bookmarkStart w:id="0" w:name="_Hlk39069302"/>
          </w:p>
        </w:tc>
        <w:tc>
          <w:tcPr>
            <w:tcW w:w="2976" w:type="dxa"/>
          </w:tcPr>
          <w:p w14:paraId="6411CF1A" w14:textId="429C5C1B" w:rsidR="00CE33FD" w:rsidRPr="00C803F3" w:rsidRDefault="00CE33FD" w:rsidP="00605420">
            <w:pPr>
              <w:ind w:left="463" w:hanging="463"/>
            </w:pPr>
          </w:p>
        </w:tc>
      </w:tr>
    </w:tbl>
    <w:bookmarkEnd w:id="0" w:displacedByCustomXml="next"/>
    <w:bookmarkStart w:id="1" w:name="Title" w:displacedByCustomXml="next"/>
    <w:bookmarkStart w:id="2" w:name="_Hlk60909389" w:displacedByCustomXml="next"/>
    <w:sdt>
      <w:sdtPr>
        <w:alias w:val="Title"/>
        <w:tag w:val="Title"/>
        <w:id w:val="1323468504"/>
        <w:placeholder>
          <w:docPart w:val="F1D9DA1B40904AED8552FAE22D100423"/>
        </w:placeholder>
        <w:text w:multiLine="1"/>
      </w:sdtPr>
      <w:sdtEndPr/>
      <w:sdtContent>
        <w:p w14:paraId="74B91674" w14:textId="7E5DAA0E" w:rsidR="009B6F95" w:rsidRPr="00C803F3" w:rsidRDefault="001A35C7" w:rsidP="009B6F95">
          <w:pPr>
            <w:pStyle w:val="Title1"/>
          </w:pPr>
          <w:r>
            <w:t>Amendment</w:t>
          </w:r>
          <w:r w:rsidR="0018615A">
            <w:t>s</w:t>
          </w:r>
          <w:r>
            <w:t xml:space="preserve"> to LGA Articles of Association</w:t>
          </w:r>
        </w:p>
      </w:sdtContent>
    </w:sdt>
    <w:bookmarkEnd w:id="1" w:displacedByCustomXml="prev"/>
    <w:bookmarkEnd w:id="2"/>
    <w:p w14:paraId="7B9F4DD5" w14:textId="77777777" w:rsidR="009B6F95" w:rsidRPr="00C803F3" w:rsidRDefault="009B6F95" w:rsidP="004E4BF3">
      <w:pPr>
        <w:spacing w:after="0"/>
      </w:pPr>
    </w:p>
    <w:sdt>
      <w:sdtPr>
        <w:rPr>
          <w:rStyle w:val="Style6"/>
        </w:rPr>
        <w:alias w:val="Purpose of report"/>
        <w:tag w:val="Purpose of report"/>
        <w:id w:val="-783727919"/>
        <w:lock w:val="sdtLocked"/>
        <w:placeholder>
          <w:docPart w:val="E37D4AF61DC34287A57F1D5534B11251"/>
        </w:placeholder>
      </w:sdtPr>
      <w:sdtEndPr>
        <w:rPr>
          <w:rStyle w:val="Style6"/>
        </w:rPr>
      </w:sdtEndPr>
      <w:sdtContent>
        <w:p w14:paraId="2979E196" w14:textId="77777777" w:rsidR="009B6F95" w:rsidRPr="00A627DD" w:rsidRDefault="009B6F95" w:rsidP="00B84F31">
          <w:pPr>
            <w:ind w:left="0" w:firstLine="0"/>
          </w:pPr>
          <w:r w:rsidRPr="00C803F3">
            <w:rPr>
              <w:rStyle w:val="Style6"/>
            </w:rPr>
            <w:t>Purpose of report</w:t>
          </w:r>
        </w:p>
      </w:sdtContent>
    </w:sdt>
    <w:sdt>
      <w:sdtPr>
        <w:rPr>
          <w:rStyle w:val="Title3Char"/>
          <w:b w:val="0"/>
        </w:rPr>
        <w:alias w:val="Purpose of report"/>
        <w:tag w:val="Purpose of report"/>
        <w:id w:val="796033656"/>
        <w:placeholder>
          <w:docPart w:val="937FCDA25CC94BFC9512B352BA1958C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3CFFF0C" w14:textId="6527B62E" w:rsidR="009B6F95" w:rsidRPr="00C803F3" w:rsidRDefault="00E2369C" w:rsidP="008F6007">
          <w:pPr>
            <w:spacing w:after="200"/>
            <w:ind w:left="0" w:firstLine="0"/>
          </w:pPr>
          <w:r>
            <w:rPr>
              <w:rStyle w:val="Title3Char"/>
              <w:b w:val="0"/>
            </w:rPr>
            <w:t>For decision.</w:t>
          </w:r>
        </w:p>
      </w:sdtContent>
    </w:sdt>
    <w:sdt>
      <w:sdtPr>
        <w:rPr>
          <w:rStyle w:val="Style6"/>
        </w:rPr>
        <w:id w:val="911819474"/>
        <w:lock w:val="sdtLocked"/>
        <w:placeholder>
          <w:docPart w:val="4F97A38117BB4D809375075171515896"/>
        </w:placeholder>
      </w:sdtPr>
      <w:sdtEndPr>
        <w:rPr>
          <w:rStyle w:val="Style6"/>
        </w:rPr>
      </w:sdtEndPr>
      <w:sdtContent>
        <w:p w14:paraId="2D4BFC4B" w14:textId="117B675F" w:rsidR="009B6F95" w:rsidRPr="00A627DD" w:rsidRDefault="009B6F95" w:rsidP="008F6007">
          <w:pPr>
            <w:spacing w:after="200"/>
            <w:ind w:left="0" w:firstLine="0"/>
          </w:pPr>
          <w:r w:rsidRPr="00C803F3">
            <w:rPr>
              <w:rStyle w:val="Style6"/>
            </w:rPr>
            <w:t>Summary</w:t>
          </w:r>
        </w:p>
      </w:sdtContent>
    </w:sdt>
    <w:p w14:paraId="5A7FAE96" w14:textId="1486E946" w:rsidR="007456D3" w:rsidRDefault="00BD349C" w:rsidP="00453758">
      <w:pPr>
        <w:spacing w:after="0" w:line="264" w:lineRule="auto"/>
        <w:ind w:left="0" w:firstLine="0"/>
        <w:rPr>
          <w:rFonts w:eastAsia="Times New Roman" w:cs="Arial"/>
        </w:rPr>
      </w:pPr>
      <w:bookmarkStart w:id="3" w:name="_Hlk56526763"/>
      <w:bookmarkStart w:id="4" w:name="_Hlk39069353"/>
      <w:bookmarkStart w:id="5" w:name="_Hlk55507149"/>
      <w:bookmarkStart w:id="6" w:name="_Hlk68689629"/>
      <w:r>
        <w:rPr>
          <w:rFonts w:eastAsia="Times New Roman" w:cs="Arial"/>
        </w:rPr>
        <w:t xml:space="preserve">In the light of the </w:t>
      </w:r>
      <w:r w:rsidR="006022E2">
        <w:rPr>
          <w:rFonts w:eastAsia="Times New Roman" w:cs="Arial"/>
        </w:rPr>
        <w:t xml:space="preserve">increase in virtual and hybrid meetings, </w:t>
      </w:r>
      <w:r w:rsidR="007A673B">
        <w:rPr>
          <w:rFonts w:eastAsia="Times New Roman" w:cs="Arial"/>
        </w:rPr>
        <w:t xml:space="preserve">the </w:t>
      </w:r>
      <w:r w:rsidR="002A108F">
        <w:rPr>
          <w:rFonts w:eastAsia="Times New Roman" w:cs="Arial"/>
        </w:rPr>
        <w:t xml:space="preserve">Board of the </w:t>
      </w:r>
      <w:r w:rsidR="007A673B">
        <w:rPr>
          <w:rFonts w:eastAsia="Times New Roman" w:cs="Arial"/>
        </w:rPr>
        <w:t>L</w:t>
      </w:r>
      <w:r w:rsidR="002A108F">
        <w:rPr>
          <w:rFonts w:eastAsia="Times New Roman" w:cs="Arial"/>
        </w:rPr>
        <w:t xml:space="preserve">ocal </w:t>
      </w:r>
      <w:r w:rsidR="007A673B">
        <w:rPr>
          <w:rFonts w:eastAsia="Times New Roman" w:cs="Arial"/>
        </w:rPr>
        <w:t>G</w:t>
      </w:r>
      <w:r w:rsidR="002A108F">
        <w:rPr>
          <w:rFonts w:eastAsia="Times New Roman" w:cs="Arial"/>
        </w:rPr>
        <w:t xml:space="preserve">overnment </w:t>
      </w:r>
      <w:r w:rsidR="007A673B">
        <w:rPr>
          <w:rFonts w:eastAsia="Times New Roman" w:cs="Arial"/>
        </w:rPr>
        <w:t>A</w:t>
      </w:r>
      <w:r w:rsidR="002A108F">
        <w:rPr>
          <w:rFonts w:eastAsia="Times New Roman" w:cs="Arial"/>
        </w:rPr>
        <w:t>ssociation</w:t>
      </w:r>
      <w:r w:rsidR="007A673B">
        <w:rPr>
          <w:rFonts w:eastAsia="Times New Roman" w:cs="Arial"/>
        </w:rPr>
        <w:t xml:space="preserve"> </w:t>
      </w:r>
      <w:r w:rsidR="002A108F">
        <w:rPr>
          <w:rFonts w:eastAsia="Times New Roman" w:cs="Arial"/>
        </w:rPr>
        <w:t>commends to the</w:t>
      </w:r>
      <w:r w:rsidR="006022E2">
        <w:rPr>
          <w:rFonts w:eastAsia="Times New Roman" w:cs="Arial"/>
        </w:rPr>
        <w:t xml:space="preserve"> General Assembly </w:t>
      </w:r>
      <w:r w:rsidR="00914328">
        <w:rPr>
          <w:rFonts w:eastAsia="Times New Roman" w:cs="Arial"/>
        </w:rPr>
        <w:t>amendment</w:t>
      </w:r>
      <w:r w:rsidR="00951423">
        <w:rPr>
          <w:rFonts w:eastAsia="Times New Roman" w:cs="Arial"/>
        </w:rPr>
        <w:t>s</w:t>
      </w:r>
      <w:r w:rsidR="00914328">
        <w:rPr>
          <w:rFonts w:eastAsia="Times New Roman" w:cs="Arial"/>
        </w:rPr>
        <w:t xml:space="preserve"> to the LGA Articles of Association </w:t>
      </w:r>
      <w:r w:rsidR="00FB45BF">
        <w:t xml:space="preserve">to enable </w:t>
      </w:r>
      <w:r w:rsidR="002031C5">
        <w:t>greater voting</w:t>
      </w:r>
      <w:r w:rsidR="00FB45BF">
        <w:t xml:space="preserve"> flexibility </w:t>
      </w:r>
      <w:bookmarkStart w:id="7" w:name="_Hlk73029859"/>
      <w:r w:rsidR="00FB45BF">
        <w:t>at meetings of the General Assembly</w:t>
      </w:r>
      <w:bookmarkEnd w:id="7"/>
      <w:r w:rsidR="00842EDE">
        <w:t>.</w:t>
      </w:r>
      <w:r w:rsidR="004553D4">
        <w:rPr>
          <w:rFonts w:eastAsia="Times New Roman" w:cs="Arial"/>
        </w:rPr>
        <w:t xml:space="preserve"> </w:t>
      </w:r>
    </w:p>
    <w:p w14:paraId="4A63E5A0" w14:textId="5C383D55" w:rsidR="00453758" w:rsidRDefault="00453758" w:rsidP="00453758">
      <w:pPr>
        <w:spacing w:after="0" w:line="264" w:lineRule="auto"/>
        <w:ind w:left="0" w:firstLine="0"/>
        <w:rPr>
          <w:rFonts w:eastAsia="Times New Roman" w:cs="Arial"/>
        </w:rPr>
      </w:pPr>
      <w:r>
        <w:rPr>
          <w:b/>
          <w:i/>
          <w:noProof/>
        </w:rPr>
        <mc:AlternateContent>
          <mc:Choice Requires="wps">
            <w:drawing>
              <wp:anchor distT="0" distB="0" distL="114300" distR="114300" simplePos="0" relativeHeight="251658240" behindDoc="0" locked="0" layoutInCell="1" allowOverlap="1" wp14:anchorId="32547984" wp14:editId="57C9C2F1">
                <wp:simplePos x="0" y="0"/>
                <wp:positionH relativeFrom="margin">
                  <wp:posOffset>-80010</wp:posOffset>
                </wp:positionH>
                <wp:positionV relativeFrom="paragraph">
                  <wp:posOffset>148590</wp:posOffset>
                </wp:positionV>
                <wp:extent cx="6315710" cy="3352800"/>
                <wp:effectExtent l="0" t="0" r="27940" b="19050"/>
                <wp:wrapNone/>
                <wp:docPr id="5" name="Rectangle 5"/>
                <wp:cNvGraphicFramePr/>
                <a:graphic xmlns:a="http://schemas.openxmlformats.org/drawingml/2006/main">
                  <a:graphicData uri="http://schemas.microsoft.com/office/word/2010/wordprocessingShape">
                    <wps:wsp>
                      <wps:cNvSpPr/>
                      <wps:spPr>
                        <a:xfrm>
                          <a:off x="0" y="0"/>
                          <a:ext cx="6315710" cy="3352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4A75F" id="Rectangle 5" o:spid="_x0000_s1026" style="position:absolute;margin-left:-6.3pt;margin-top:11.7pt;width:497.3pt;height:2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" filled="f" strokecolor="black [3213]" strokeweight="1pt">
                <w10:wrap anchorx="margin"/>
              </v:rect>
            </w:pict>
          </mc:Fallback>
        </mc:AlternateContent>
      </w:r>
    </w:p>
    <w:p w14:paraId="1952B90F" w14:textId="69D4D337" w:rsidR="002C08F5" w:rsidRDefault="00932BC9" w:rsidP="00453758">
      <w:pPr>
        <w:spacing w:before="120" w:after="200" w:line="264" w:lineRule="auto"/>
        <w:ind w:left="0" w:firstLine="0"/>
        <w:rPr>
          <w:b/>
        </w:rPr>
      </w:pPr>
      <w:bookmarkStart w:id="8" w:name="_Hlk73706094"/>
      <w:bookmarkEnd w:id="3"/>
      <w:bookmarkEnd w:id="4"/>
      <w:bookmarkEnd w:id="5"/>
      <w:bookmarkEnd w:id="6"/>
      <w:r>
        <w:rPr>
          <w:b/>
        </w:rPr>
        <w:t>Recommendation</w:t>
      </w:r>
      <w:r w:rsidR="00E31D6E">
        <w:rPr>
          <w:b/>
        </w:rPr>
        <w:t xml:space="preserve"> </w:t>
      </w:r>
    </w:p>
    <w:p w14:paraId="1EFC109D" w14:textId="3B3B1B7A" w:rsidR="00FF6222" w:rsidRDefault="00932BC9" w:rsidP="002D12DB">
      <w:pPr>
        <w:spacing w:after="0" w:line="264" w:lineRule="auto"/>
        <w:ind w:left="0" w:firstLine="0"/>
      </w:pPr>
      <w:r w:rsidRPr="00647A58">
        <w:t>Tha</w:t>
      </w:r>
      <w:r w:rsidR="00647A58" w:rsidRPr="00647A58">
        <w:t xml:space="preserve">t </w:t>
      </w:r>
      <w:r w:rsidR="00E2369C">
        <w:t xml:space="preserve">the </w:t>
      </w:r>
      <w:r w:rsidR="00BF7836">
        <w:t>General Assembly</w:t>
      </w:r>
      <w:r w:rsidR="00DA3E97">
        <w:t xml:space="preserve"> </w:t>
      </w:r>
      <w:r w:rsidR="00E05AC9">
        <w:t xml:space="preserve">approves </w:t>
      </w:r>
      <w:r w:rsidR="00DA3E97">
        <w:t>by Special Resolution</w:t>
      </w:r>
      <w:r w:rsidR="00E144FE">
        <w:t xml:space="preserve"> </w:t>
      </w:r>
      <w:r w:rsidR="00FF6222">
        <w:t xml:space="preserve">the following amendments to the </w:t>
      </w:r>
      <w:hyperlink r:id="rId10" w:history="1">
        <w:r w:rsidR="00482A96" w:rsidRPr="00482A96">
          <w:rPr>
            <w:color w:val="0000FF"/>
            <w:u w:val="single"/>
          </w:rPr>
          <w:t>LGA Articles of Association</w:t>
        </w:r>
      </w:hyperlink>
      <w:r w:rsidR="00440FCD">
        <w:t xml:space="preserve"> </w:t>
      </w:r>
      <w:r w:rsidR="00FF6222">
        <w:t xml:space="preserve">allowing greater voting flexibility at virtual meetings. </w:t>
      </w:r>
    </w:p>
    <w:p w14:paraId="4716227D" w14:textId="77777777" w:rsidR="00FF6222" w:rsidRDefault="00FF6222" w:rsidP="002D12DB">
      <w:pPr>
        <w:spacing w:after="0" w:line="264" w:lineRule="auto"/>
        <w:ind w:left="0" w:firstLine="0"/>
      </w:pPr>
    </w:p>
    <w:p w14:paraId="3735EBE1" w14:textId="77777777" w:rsidR="00FF6222" w:rsidRPr="00AC6A44" w:rsidRDefault="00FF6222" w:rsidP="00FF6222">
      <w:pPr>
        <w:spacing w:after="120" w:line="264" w:lineRule="auto"/>
        <w:ind w:left="0" w:firstLine="0"/>
        <w:rPr>
          <w:i/>
          <w:iCs/>
        </w:rPr>
      </w:pPr>
      <w:r w:rsidRPr="00AC6A44">
        <w:rPr>
          <w:i/>
          <w:iCs/>
        </w:rPr>
        <w:t xml:space="preserve">THAT with effect from the conclusion of the meeting the Articles of Association of the Company be amended by inserting </w:t>
      </w:r>
    </w:p>
    <w:p w14:paraId="2AA6E1BE" w14:textId="77777777" w:rsidR="00FF6222" w:rsidRPr="00AC6A44" w:rsidRDefault="00FF6222" w:rsidP="00FF6222">
      <w:pPr>
        <w:spacing w:after="120" w:line="264" w:lineRule="auto"/>
        <w:ind w:left="0" w:firstLine="0"/>
        <w:rPr>
          <w:i/>
          <w:iCs/>
        </w:rPr>
      </w:pPr>
      <w:r w:rsidRPr="00AC6A44">
        <w:rPr>
          <w:i/>
          <w:iCs/>
        </w:rPr>
        <w:t>the following new article 13.2.3:</w:t>
      </w:r>
    </w:p>
    <w:p w14:paraId="5F2F090B" w14:textId="77777777" w:rsidR="00FF6222" w:rsidRPr="00AC6A44" w:rsidRDefault="00FF6222" w:rsidP="006F508F">
      <w:pPr>
        <w:spacing w:after="120" w:line="264" w:lineRule="auto"/>
        <w:ind w:left="993" w:hanging="993"/>
        <w:rPr>
          <w:i/>
          <w:iCs/>
        </w:rPr>
      </w:pPr>
      <w:r w:rsidRPr="00AC6A44">
        <w:rPr>
          <w:i/>
          <w:iCs/>
        </w:rPr>
        <w:t xml:space="preserve">13.2.3 </w:t>
      </w:r>
      <w:r w:rsidRPr="00AC6A44">
        <w:rPr>
          <w:i/>
          <w:iCs/>
        </w:rPr>
        <w:tab/>
        <w:t xml:space="preserve">or, that person has received a postal or electronic ballot in advance of the General Meeting setting out the details of the matters to which the votes are to be cast and how such voting shall be </w:t>
      </w:r>
      <w:proofErr w:type="gramStart"/>
      <w:r w:rsidRPr="00AC6A44">
        <w:rPr>
          <w:i/>
          <w:iCs/>
        </w:rPr>
        <w:t>effected</w:t>
      </w:r>
      <w:proofErr w:type="gramEnd"/>
      <w:r w:rsidRPr="00AC6A44">
        <w:rPr>
          <w:i/>
          <w:iCs/>
        </w:rPr>
        <w:t>.</w:t>
      </w:r>
    </w:p>
    <w:p w14:paraId="2A7ACEBA" w14:textId="77777777" w:rsidR="00FF6222" w:rsidRPr="00AC6A44" w:rsidRDefault="00FF6222" w:rsidP="00FF6222">
      <w:pPr>
        <w:spacing w:after="120" w:line="264" w:lineRule="auto"/>
        <w:ind w:left="0" w:firstLine="0"/>
        <w:rPr>
          <w:i/>
          <w:iCs/>
        </w:rPr>
      </w:pPr>
      <w:r w:rsidRPr="00AC6A44">
        <w:rPr>
          <w:i/>
          <w:iCs/>
        </w:rPr>
        <w:t>And new article number 17.6:</w:t>
      </w:r>
    </w:p>
    <w:p w14:paraId="68CA5B32" w14:textId="44598658" w:rsidR="00FF6222" w:rsidRPr="00AC6A44" w:rsidRDefault="00FF6222" w:rsidP="006F508F">
      <w:pPr>
        <w:spacing w:after="120" w:line="264" w:lineRule="auto"/>
        <w:ind w:left="993" w:hanging="993"/>
        <w:rPr>
          <w:i/>
          <w:iCs/>
        </w:rPr>
      </w:pPr>
      <w:r w:rsidRPr="00AC6A44">
        <w:rPr>
          <w:i/>
          <w:iCs/>
        </w:rPr>
        <w:t xml:space="preserve">17.6. </w:t>
      </w:r>
      <w:r w:rsidRPr="00AC6A44">
        <w:rPr>
          <w:i/>
          <w:iCs/>
        </w:rPr>
        <w:tab/>
        <w:t xml:space="preserve">Voting may be exercised in advance of the General Meeting by postal or electronic ballot. Where such method of voting is adopted, Member Authorities will receive advance notice setting out the details of the matters to which the votes are to be cast and how such voting shall be </w:t>
      </w:r>
      <w:proofErr w:type="gramStart"/>
      <w:r w:rsidRPr="00AC6A44">
        <w:rPr>
          <w:i/>
          <w:iCs/>
        </w:rPr>
        <w:t>effected</w:t>
      </w:r>
      <w:proofErr w:type="gramEnd"/>
      <w:r w:rsidRPr="00AC6A44">
        <w:rPr>
          <w:i/>
          <w:iCs/>
        </w:rPr>
        <w:t>.</w:t>
      </w:r>
    </w:p>
    <w:bookmarkEnd w:id="8"/>
    <w:p w14:paraId="736578E8" w14:textId="77777777" w:rsidR="00FF6222" w:rsidRDefault="00FF6222" w:rsidP="00E144FE">
      <w:pPr>
        <w:spacing w:after="120" w:line="264" w:lineRule="auto"/>
        <w:ind w:left="0" w:firstLine="0"/>
      </w:pPr>
    </w:p>
    <w:p w14:paraId="74F2518F" w14:textId="77777777" w:rsidR="002C08F5" w:rsidRPr="00C803F3" w:rsidRDefault="00CF07A0" w:rsidP="00507268">
      <w:sdt>
        <w:sdtPr>
          <w:rPr>
            <w:rStyle w:val="Style2"/>
          </w:rPr>
          <w:id w:val="-1751574325"/>
          <w:lock w:val="contentLocked"/>
          <w:placeholder>
            <w:docPart w:val="DECE3F17DFEF46BD92F1D5D7E0699ABD"/>
          </w:placeholder>
        </w:sdtPr>
        <w:sdtEndPr>
          <w:rPr>
            <w:rStyle w:val="Style2"/>
          </w:rPr>
        </w:sdtEndPr>
        <w:sdtContent>
          <w:r w:rsidR="002C08F5">
            <w:rPr>
              <w:rStyle w:val="Style2"/>
            </w:rPr>
            <w:t>Contact officer:</w:t>
          </w:r>
        </w:sdtContent>
      </w:sdt>
      <w:r w:rsidR="002C08F5" w:rsidRPr="00A627DD">
        <w:tab/>
      </w:r>
      <w:r w:rsidR="002C08F5" w:rsidRPr="00A627DD">
        <w:tab/>
      </w:r>
      <w:sdt>
        <w:sdtPr>
          <w:alias w:val="Contact officer"/>
          <w:tag w:val="Contact officer"/>
          <w:id w:val="1986894198"/>
          <w:placeholder>
            <w:docPart w:val="B418F4467A5940A7A3E8EC88879003A9"/>
          </w:placeholder>
          <w:text w:multiLine="1"/>
        </w:sdtPr>
        <w:sdtEndPr/>
        <w:sdtContent>
          <w:r w:rsidR="002C08F5">
            <w:t>Claire Holloway</w:t>
          </w:r>
        </w:sdtContent>
      </w:sdt>
    </w:p>
    <w:p w14:paraId="0F2FC1E7" w14:textId="0F88E099" w:rsidR="002C08F5" w:rsidRDefault="00CF07A0" w:rsidP="00507268">
      <w:pPr>
        <w:ind w:left="2835" w:hanging="2835"/>
      </w:pPr>
      <w:sdt>
        <w:sdtPr>
          <w:rPr>
            <w:rStyle w:val="Style2"/>
          </w:rPr>
          <w:id w:val="1940027828"/>
          <w:lock w:val="contentLocked"/>
          <w:placeholder>
            <w:docPart w:val="62AD58732B4C4C9CBE2BBF17301F5E0E"/>
          </w:placeholder>
        </w:sdtPr>
        <w:sdtEndPr>
          <w:rPr>
            <w:rStyle w:val="Style2"/>
          </w:rPr>
        </w:sdtEndPr>
        <w:sdtContent>
          <w:r w:rsidR="002C08F5">
            <w:rPr>
              <w:rStyle w:val="Style2"/>
            </w:rPr>
            <w:t>Position:</w:t>
          </w:r>
        </w:sdtContent>
      </w:sdt>
      <w:r w:rsidR="002C08F5">
        <w:rPr>
          <w:rStyle w:val="Style2"/>
        </w:rPr>
        <w:tab/>
      </w:r>
      <w:sdt>
        <w:sdtPr>
          <w:alias w:val="Position"/>
          <w:tag w:val="Contact officer"/>
          <w:id w:val="2049946449"/>
          <w:placeholder>
            <w:docPart w:val="919864F0E6024B09ADA0E744985D25D7"/>
          </w:placeholder>
          <w:text w:multiLine="1"/>
        </w:sdtPr>
        <w:sdtEndPr/>
        <w:sdtContent>
          <w:r w:rsidR="002C08F5">
            <w:t>Head of Corporate Services</w:t>
          </w:r>
          <w:r w:rsidR="00AD5075">
            <w:t xml:space="preserve"> and Company Secretary</w:t>
          </w:r>
        </w:sdtContent>
      </w:sdt>
      <w:r w:rsidR="002C08F5">
        <w:tab/>
      </w:r>
    </w:p>
    <w:p w14:paraId="5FD8F770" w14:textId="77777777" w:rsidR="00A56D25" w:rsidRDefault="00CF07A0" w:rsidP="00A56D25">
      <w:sdt>
        <w:sdtPr>
          <w:rPr>
            <w:rStyle w:val="Style2"/>
          </w:rPr>
          <w:id w:val="1040625228"/>
          <w:lock w:val="contentLocked"/>
          <w:placeholder>
            <w:docPart w:val="F1F25646E2FC481DB6680D9CCBBCD699"/>
          </w:placeholder>
        </w:sdtPr>
        <w:sdtEndPr>
          <w:rPr>
            <w:rStyle w:val="Style2"/>
          </w:rPr>
        </w:sdtEndPr>
        <w:sdtContent>
          <w:r w:rsidR="002C08F5">
            <w:rPr>
              <w:rStyle w:val="Style2"/>
            </w:rPr>
            <w:t>Phone no:</w:t>
          </w:r>
        </w:sdtContent>
      </w:sdt>
      <w:r w:rsidR="002C08F5" w:rsidRPr="00A627DD">
        <w:tab/>
      </w:r>
      <w:r w:rsidR="002C08F5" w:rsidRPr="00A627DD">
        <w:tab/>
      </w:r>
      <w:r w:rsidR="002C08F5" w:rsidRPr="00A627DD">
        <w:tab/>
      </w:r>
      <w:sdt>
        <w:sdtPr>
          <w:alias w:val="Phone no."/>
          <w:tag w:val="Contact officer"/>
          <w:id w:val="313611300"/>
          <w:placeholder>
            <w:docPart w:val="2B03E04245C24909963652325C5E640C"/>
          </w:placeholder>
          <w:text w:multiLine="1"/>
        </w:sdtPr>
        <w:sdtEndPr/>
        <w:sdtContent>
          <w:r w:rsidR="002C08F5" w:rsidRPr="00C803F3">
            <w:t>020</w:t>
          </w:r>
          <w:r w:rsidR="002C08F5">
            <w:t xml:space="preserve"> 7664 3156</w:t>
          </w:r>
        </w:sdtContent>
      </w:sdt>
      <w:r w:rsidR="002C08F5" w:rsidRPr="00B5377C">
        <w:t xml:space="preserve"> </w:t>
      </w:r>
    </w:p>
    <w:p w14:paraId="31A0C416" w14:textId="1E59387E" w:rsidR="002C08F5" w:rsidRDefault="00CF07A0" w:rsidP="00A56D25">
      <w:sdt>
        <w:sdtPr>
          <w:rPr>
            <w:rStyle w:val="Style2"/>
          </w:rPr>
          <w:id w:val="614409820"/>
          <w:lock w:val="contentLocked"/>
          <w:placeholder>
            <w:docPart w:val="87AA6A67FA0F43F7ADB3C93D3A763850"/>
          </w:placeholder>
        </w:sdtPr>
        <w:sdtEndPr>
          <w:rPr>
            <w:rStyle w:val="Style2"/>
          </w:rPr>
        </w:sdtEndPr>
        <w:sdtContent>
          <w:r w:rsidR="002C08F5">
            <w:rPr>
              <w:rStyle w:val="Style2"/>
            </w:rPr>
            <w:t>Email:</w:t>
          </w:r>
        </w:sdtContent>
      </w:sdt>
      <w:r w:rsidR="002C08F5" w:rsidRPr="00A627DD">
        <w:tab/>
      </w:r>
      <w:r w:rsidR="002C08F5" w:rsidRPr="00A627DD">
        <w:tab/>
      </w:r>
      <w:r w:rsidR="002C08F5" w:rsidRPr="00A627DD">
        <w:tab/>
      </w:r>
      <w:r w:rsidR="002C08F5" w:rsidRPr="00A627DD">
        <w:tab/>
      </w:r>
      <w:sdt>
        <w:sdtPr>
          <w:rPr>
            <w:b/>
          </w:rPr>
          <w:alias w:val="Email"/>
          <w:tag w:val="Contact officer"/>
          <w:id w:val="-312794763"/>
          <w:placeholder>
            <w:docPart w:val="405CA21758B44E60A98F511289A07C3E"/>
          </w:placeholder>
          <w:text w:multiLine="1"/>
        </w:sdtPr>
        <w:sdtEndPr/>
        <w:sdtContent>
          <w:r w:rsidR="002C08F5" w:rsidRPr="00F96B9C">
            <w:t>Claire.holloway@local.gov.uk</w:t>
          </w:r>
        </w:sdtContent>
      </w:sdt>
    </w:p>
    <w:p w14:paraId="382A929B" w14:textId="354C3ACE" w:rsidR="00C90EF1" w:rsidRDefault="002C08F5" w:rsidP="008F6007">
      <w:pPr>
        <w:spacing w:after="200" w:line="264" w:lineRule="auto"/>
        <w:ind w:left="0" w:firstLine="0"/>
        <w:rPr>
          <w:b/>
          <w:i/>
        </w:rPr>
      </w:pPr>
      <w:r>
        <w:rPr>
          <w:b/>
          <w:i/>
        </w:rPr>
        <w:t xml:space="preserve"> </w:t>
      </w:r>
      <w:r w:rsidR="00C90EF1">
        <w:rPr>
          <w:b/>
          <w:i/>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976"/>
      </w:tblGrid>
      <w:tr w:rsidR="00E018F8" w:rsidRPr="00C803F3" w14:paraId="42B28A64" w14:textId="77777777" w:rsidTr="00507268">
        <w:trPr>
          <w:trHeight w:val="89"/>
        </w:trPr>
        <w:tc>
          <w:tcPr>
            <w:tcW w:w="7230" w:type="dxa"/>
          </w:tcPr>
          <w:p w14:paraId="214331B9" w14:textId="77777777" w:rsidR="00E018F8" w:rsidRPr="00A627DD" w:rsidRDefault="00E018F8" w:rsidP="00507268"/>
        </w:tc>
        <w:tc>
          <w:tcPr>
            <w:tcW w:w="2976" w:type="dxa"/>
          </w:tcPr>
          <w:p w14:paraId="29D74659" w14:textId="5761B0A3" w:rsidR="00E018F8" w:rsidRPr="00C803F3" w:rsidRDefault="00E018F8" w:rsidP="00507268">
            <w:pPr>
              <w:ind w:left="463" w:hanging="463"/>
            </w:pPr>
          </w:p>
        </w:tc>
      </w:tr>
    </w:tbl>
    <w:sdt>
      <w:sdtPr>
        <w:rPr>
          <w:rFonts w:eastAsia="Calibri" w:cs="Arial"/>
        </w:rPr>
        <w:alias w:val="Title"/>
        <w:tag w:val="Title"/>
        <w:id w:val="-1217197071"/>
        <w:placeholder>
          <w:docPart w:val="3D1B3F154C4343858BED34A3AA7D3BD2"/>
        </w:placeholder>
        <w:text w:multiLine="1"/>
      </w:sdtPr>
      <w:sdtEndPr/>
      <w:sdtContent>
        <w:p w14:paraId="26486306" w14:textId="6A51D657" w:rsidR="008561A8" w:rsidRDefault="003D1F58" w:rsidP="003D1F58">
          <w:pPr>
            <w:pStyle w:val="Title1"/>
            <w:spacing w:after="0"/>
            <w:rPr>
              <w:b w:val="0"/>
              <w:iCs/>
            </w:rPr>
          </w:pPr>
          <w:r w:rsidRPr="003D1F58">
            <w:rPr>
              <w:rFonts w:eastAsia="Calibri" w:cs="Arial"/>
            </w:rPr>
            <w:t>Amendment</w:t>
          </w:r>
          <w:r w:rsidR="0018615A">
            <w:rPr>
              <w:rFonts w:eastAsia="Calibri" w:cs="Arial"/>
            </w:rPr>
            <w:t>s</w:t>
          </w:r>
          <w:r w:rsidRPr="003D1F58">
            <w:rPr>
              <w:rFonts w:eastAsia="Calibri" w:cs="Arial"/>
            </w:rPr>
            <w:t xml:space="preserve"> to</w:t>
          </w:r>
          <w:r w:rsidR="002D12DB">
            <w:rPr>
              <w:rFonts w:eastAsia="Calibri" w:cs="Arial"/>
            </w:rPr>
            <w:t xml:space="preserve"> LGA</w:t>
          </w:r>
          <w:r w:rsidRPr="003D1F58">
            <w:rPr>
              <w:rFonts w:eastAsia="Calibri" w:cs="Arial"/>
            </w:rPr>
            <w:t xml:space="preserve"> Articles of Association</w:t>
          </w:r>
        </w:p>
      </w:sdtContent>
    </w:sdt>
    <w:p w14:paraId="48F4099B" w14:textId="77777777" w:rsidR="003D1F58" w:rsidRDefault="003D1F58" w:rsidP="009E72ED">
      <w:pPr>
        <w:spacing w:line="264" w:lineRule="auto"/>
        <w:ind w:left="0" w:firstLine="0"/>
        <w:rPr>
          <w:b/>
          <w:iCs/>
        </w:rPr>
      </w:pPr>
    </w:p>
    <w:p w14:paraId="6ADCF522" w14:textId="09C0EA95" w:rsidR="00BF051E" w:rsidRPr="00BF051E" w:rsidRDefault="00BF051E" w:rsidP="009E72ED">
      <w:pPr>
        <w:spacing w:line="264" w:lineRule="auto"/>
        <w:ind w:left="0" w:firstLine="0"/>
        <w:rPr>
          <w:b/>
          <w:iCs/>
        </w:rPr>
      </w:pPr>
      <w:r w:rsidRPr="00BF051E">
        <w:rPr>
          <w:b/>
          <w:iCs/>
        </w:rPr>
        <w:t>Background</w:t>
      </w:r>
    </w:p>
    <w:p w14:paraId="3837BDA3" w14:textId="44D34966" w:rsidR="0043306E" w:rsidRPr="00CC7B6E" w:rsidRDefault="00E856F5" w:rsidP="008E7EB2">
      <w:pPr>
        <w:pStyle w:val="ListParagraph"/>
        <w:numPr>
          <w:ilvl w:val="0"/>
          <w:numId w:val="6"/>
        </w:numPr>
        <w:spacing w:line="264" w:lineRule="auto"/>
        <w:ind w:left="357"/>
        <w:contextualSpacing w:val="0"/>
        <w:rPr>
          <w:rFonts w:eastAsia="Times New Roman" w:cs="Arial"/>
        </w:rPr>
      </w:pPr>
      <w:r w:rsidRPr="00E856F5">
        <w:rPr>
          <w:rFonts w:eastAsia="Times New Roman" w:cs="Arial"/>
        </w:rPr>
        <w:t xml:space="preserve">The </w:t>
      </w:r>
      <w:r>
        <w:rPr>
          <w:rFonts w:eastAsia="Times New Roman" w:cs="Arial"/>
        </w:rPr>
        <w:t xml:space="preserve">Local Government Association (LGA) </w:t>
      </w:r>
      <w:r w:rsidRPr="004D25B5">
        <w:rPr>
          <w:rFonts w:eastAsia="Times New Roman" w:cs="Arial"/>
        </w:rPr>
        <w:t>Articles of Association</w:t>
      </w:r>
      <w:r w:rsidRPr="00E856F5">
        <w:rPr>
          <w:rFonts w:eastAsia="Times New Roman" w:cs="Arial"/>
        </w:rPr>
        <w:t xml:space="preserve"> require </w:t>
      </w:r>
      <w:r>
        <w:rPr>
          <w:rFonts w:eastAsia="Times New Roman" w:cs="Arial"/>
        </w:rPr>
        <w:t>the Association</w:t>
      </w:r>
      <w:r w:rsidRPr="00E856F5">
        <w:rPr>
          <w:rFonts w:eastAsia="Times New Roman" w:cs="Arial"/>
        </w:rPr>
        <w:t xml:space="preserve"> to hold an annual meeting of the General Assembly, which is open to representatives of all LGA full member authorities.</w:t>
      </w:r>
      <w:r w:rsidR="00CC7B6E">
        <w:rPr>
          <w:rFonts w:eastAsia="Times New Roman" w:cs="Arial"/>
        </w:rPr>
        <w:t xml:space="preserve"> </w:t>
      </w:r>
      <w:r w:rsidRPr="00CC7B6E">
        <w:rPr>
          <w:rFonts w:eastAsia="Times New Roman" w:cs="Arial"/>
        </w:rPr>
        <w:t xml:space="preserve">The Articles </w:t>
      </w:r>
      <w:r w:rsidR="00EB5975">
        <w:rPr>
          <w:rFonts w:eastAsia="Times New Roman" w:cs="Arial"/>
        </w:rPr>
        <w:t>includes provision</w:t>
      </w:r>
      <w:r w:rsidRPr="00CC7B6E">
        <w:rPr>
          <w:rFonts w:eastAsia="Times New Roman" w:cs="Arial"/>
        </w:rPr>
        <w:t xml:space="preserve"> for meetings to be held without all participants being together in the same place</w:t>
      </w:r>
      <w:r w:rsidR="00EB5975">
        <w:rPr>
          <w:rFonts w:eastAsia="Times New Roman" w:cs="Arial"/>
        </w:rPr>
        <w:t>,</w:t>
      </w:r>
      <w:r w:rsidRPr="00CC7B6E">
        <w:rPr>
          <w:rFonts w:eastAsia="Times New Roman" w:cs="Arial"/>
        </w:rPr>
        <w:t xml:space="preserve"> which allows the General Assembly to be virtual or in hybrid form.</w:t>
      </w:r>
      <w:r w:rsidR="00CC7B6E">
        <w:rPr>
          <w:rFonts w:eastAsia="Times New Roman" w:cs="Arial"/>
        </w:rPr>
        <w:t xml:space="preserve"> </w:t>
      </w:r>
      <w:proofErr w:type="gramStart"/>
      <w:r w:rsidR="0043306E" w:rsidRPr="00CC7B6E">
        <w:rPr>
          <w:rFonts w:eastAsia="Times New Roman" w:cs="Arial"/>
        </w:rPr>
        <w:t>However</w:t>
      </w:r>
      <w:proofErr w:type="gramEnd"/>
      <w:r w:rsidR="0043306E" w:rsidRPr="00CC7B6E">
        <w:rPr>
          <w:rFonts w:eastAsia="Times New Roman" w:cs="Arial"/>
        </w:rPr>
        <w:t xml:space="preserve"> they do not </w:t>
      </w:r>
      <w:r w:rsidR="00602CCD" w:rsidRPr="00CC7B6E">
        <w:rPr>
          <w:rFonts w:eastAsia="Times New Roman" w:cs="Arial"/>
        </w:rPr>
        <w:t>include provision for voting at General Assembly to be conducted in advance of meetings.</w:t>
      </w:r>
    </w:p>
    <w:p w14:paraId="55663CAC" w14:textId="563BC1C8" w:rsidR="00602CCD" w:rsidRPr="000F1F83" w:rsidRDefault="00602CCD" w:rsidP="008E7EB2">
      <w:pPr>
        <w:pStyle w:val="ListParagraph"/>
        <w:numPr>
          <w:ilvl w:val="0"/>
          <w:numId w:val="6"/>
        </w:numPr>
        <w:spacing w:line="264" w:lineRule="auto"/>
        <w:ind w:left="357"/>
        <w:contextualSpacing w:val="0"/>
        <w:rPr>
          <w:rFonts w:eastAsia="Times New Roman" w:cs="Arial"/>
        </w:rPr>
      </w:pPr>
      <w:r w:rsidRPr="63A26219">
        <w:rPr>
          <w:rFonts w:eastAsia="Times New Roman" w:cs="Arial"/>
        </w:rPr>
        <w:t xml:space="preserve">In 2020, the General Assembly took place </w:t>
      </w:r>
      <w:r w:rsidR="00CA024C" w:rsidRPr="63A26219">
        <w:rPr>
          <w:rFonts w:eastAsia="Times New Roman" w:cs="Arial"/>
        </w:rPr>
        <w:t>on 30</w:t>
      </w:r>
      <w:r w:rsidRPr="63A26219">
        <w:rPr>
          <w:rFonts w:eastAsia="Times New Roman" w:cs="Arial"/>
        </w:rPr>
        <w:t xml:space="preserve"> September</w:t>
      </w:r>
      <w:r w:rsidR="00CA024C" w:rsidRPr="63A26219">
        <w:rPr>
          <w:rFonts w:eastAsia="Times New Roman" w:cs="Arial"/>
        </w:rPr>
        <w:t>.</w:t>
      </w:r>
      <w:r w:rsidR="00887C4E" w:rsidRPr="63A26219">
        <w:rPr>
          <w:rFonts w:eastAsia="Times New Roman" w:cs="Arial"/>
        </w:rPr>
        <w:t xml:space="preserve"> Voting </w:t>
      </w:r>
      <w:r w:rsidR="0076266D" w:rsidRPr="63A26219">
        <w:rPr>
          <w:rFonts w:eastAsia="Times New Roman" w:cs="Arial"/>
        </w:rPr>
        <w:t xml:space="preserve">took place </w:t>
      </w:r>
      <w:r w:rsidR="5B728574" w:rsidRPr="63A26219">
        <w:rPr>
          <w:rFonts w:eastAsia="Times New Roman" w:cs="Arial"/>
        </w:rPr>
        <w:t xml:space="preserve">in </w:t>
      </w:r>
      <w:r w:rsidR="0076266D" w:rsidRPr="63A26219">
        <w:rPr>
          <w:rFonts w:eastAsia="Times New Roman" w:cs="Arial"/>
        </w:rPr>
        <w:t xml:space="preserve">advance of the meeting under </w:t>
      </w:r>
      <w:r w:rsidR="6D9A4678" w:rsidRPr="63A26219">
        <w:rPr>
          <w:rFonts w:eastAsia="Times New Roman" w:cs="Arial"/>
        </w:rPr>
        <w:t>the provisions set out in the T</w:t>
      </w:r>
      <w:r w:rsidR="00A2364F" w:rsidRPr="63A26219">
        <w:rPr>
          <w:rFonts w:cs="Arial"/>
        </w:rPr>
        <w:t xml:space="preserve">emporary </w:t>
      </w:r>
      <w:r w:rsidR="68152E03" w:rsidRPr="63A26219">
        <w:rPr>
          <w:rFonts w:cs="Arial"/>
        </w:rPr>
        <w:t xml:space="preserve">Corporate Insolvency and Governance (Coronavirus) </w:t>
      </w:r>
      <w:r w:rsidR="121AE506" w:rsidRPr="63A26219">
        <w:rPr>
          <w:rFonts w:cs="Arial"/>
        </w:rPr>
        <w:t>R</w:t>
      </w:r>
      <w:r w:rsidR="00A2364F" w:rsidRPr="63A26219">
        <w:rPr>
          <w:rFonts w:cs="Arial"/>
        </w:rPr>
        <w:t>egulations</w:t>
      </w:r>
      <w:r w:rsidR="21E04840" w:rsidRPr="63A26219">
        <w:rPr>
          <w:rFonts w:cs="Arial"/>
        </w:rPr>
        <w:t xml:space="preserve"> 2020</w:t>
      </w:r>
      <w:r w:rsidR="2811C91F" w:rsidRPr="63A26219">
        <w:rPr>
          <w:rFonts w:cs="Arial"/>
        </w:rPr>
        <w:t>. These</w:t>
      </w:r>
      <w:r w:rsidR="00A2364F" w:rsidRPr="63A26219">
        <w:rPr>
          <w:rFonts w:cs="Arial"/>
        </w:rPr>
        <w:t xml:space="preserve"> were rescinded on 31 March 2021.</w:t>
      </w:r>
    </w:p>
    <w:p w14:paraId="08E11A90" w14:textId="5E043CE9" w:rsidR="008E7EB2" w:rsidRDefault="00BE6EE0" w:rsidP="008E7EB2">
      <w:pPr>
        <w:pStyle w:val="ListParagraph"/>
        <w:numPr>
          <w:ilvl w:val="0"/>
          <w:numId w:val="6"/>
        </w:numPr>
        <w:spacing w:line="264" w:lineRule="auto"/>
        <w:ind w:left="357"/>
        <w:contextualSpacing w:val="0"/>
        <w:rPr>
          <w:rFonts w:eastAsia="Times New Roman" w:cs="Arial"/>
        </w:rPr>
      </w:pPr>
      <w:r>
        <w:rPr>
          <w:rFonts w:eastAsia="Times New Roman" w:cs="Arial"/>
        </w:rPr>
        <w:t xml:space="preserve">Under section 21 of the Companies Act 2006, a company may </w:t>
      </w:r>
      <w:r w:rsidR="008D10A1">
        <w:rPr>
          <w:rFonts w:eastAsia="Times New Roman" w:cs="Arial"/>
        </w:rPr>
        <w:t xml:space="preserve">by special resolution amend its Articles of Association. </w:t>
      </w:r>
      <w:r w:rsidR="00B0703C">
        <w:rPr>
          <w:rFonts w:eastAsia="Times New Roman" w:cs="Arial"/>
        </w:rPr>
        <w:t>Given the impact of the pandemic</w:t>
      </w:r>
      <w:r w:rsidR="00BD5738">
        <w:rPr>
          <w:rFonts w:eastAsia="Times New Roman" w:cs="Arial"/>
        </w:rPr>
        <w:t>,</w:t>
      </w:r>
      <w:r w:rsidR="00B0703C">
        <w:rPr>
          <w:rFonts w:eastAsia="Times New Roman" w:cs="Arial"/>
        </w:rPr>
        <w:t xml:space="preserve"> and the anticipated move to wider use of virtual and hybrid meetings in future</w:t>
      </w:r>
      <w:r w:rsidR="000F1F83">
        <w:rPr>
          <w:rFonts w:eastAsia="Times New Roman" w:cs="Arial"/>
        </w:rPr>
        <w:t>, the LGA</w:t>
      </w:r>
      <w:r w:rsidR="007D7728">
        <w:rPr>
          <w:rFonts w:eastAsia="Times New Roman" w:cs="Arial"/>
        </w:rPr>
        <w:t xml:space="preserve"> Board commends to the General Assembly,</w:t>
      </w:r>
      <w:r w:rsidR="00691833" w:rsidRPr="00784DB7">
        <w:rPr>
          <w:rFonts w:eastAsia="Times New Roman" w:cs="Arial"/>
        </w:rPr>
        <w:t xml:space="preserve"> </w:t>
      </w:r>
      <w:r w:rsidR="000F1F83">
        <w:rPr>
          <w:rFonts w:eastAsia="Times New Roman" w:cs="Arial"/>
        </w:rPr>
        <w:t xml:space="preserve">an amendment </w:t>
      </w:r>
      <w:r w:rsidR="00BD5738">
        <w:rPr>
          <w:rFonts w:eastAsia="Times New Roman" w:cs="Arial"/>
        </w:rPr>
        <w:t xml:space="preserve">to the Articles </w:t>
      </w:r>
      <w:r w:rsidR="00691833">
        <w:t xml:space="preserve">to </w:t>
      </w:r>
      <w:r w:rsidR="004D25B5">
        <w:t>allow greater voting</w:t>
      </w:r>
      <w:r w:rsidR="00691833">
        <w:t xml:space="preserve"> flexibility at virtual meetings of the General Assembly</w:t>
      </w:r>
      <w:r w:rsidR="00BD5738">
        <w:t xml:space="preserve">. </w:t>
      </w:r>
    </w:p>
    <w:p w14:paraId="78FDB437" w14:textId="4957A7E0" w:rsidR="003C4631" w:rsidRPr="003C4631" w:rsidRDefault="003C4631" w:rsidP="003C4631">
      <w:pPr>
        <w:shd w:val="clear" w:color="auto" w:fill="FFFFFF"/>
        <w:ind w:left="0" w:firstLine="0"/>
        <w:textAlignment w:val="baseline"/>
        <w:rPr>
          <w:rFonts w:cs="Arial"/>
          <w:b/>
          <w:bCs/>
          <w:lang w:eastAsia="en-GB"/>
        </w:rPr>
      </w:pPr>
      <w:r w:rsidRPr="003C4631">
        <w:rPr>
          <w:rFonts w:cs="Arial"/>
          <w:b/>
          <w:bCs/>
          <w:color w:val="000000"/>
          <w:lang w:eastAsia="en-GB"/>
        </w:rPr>
        <w:t xml:space="preserve">Special Resolution </w:t>
      </w:r>
    </w:p>
    <w:p w14:paraId="74A86B63" w14:textId="34A82A2A" w:rsidR="00DD55C9" w:rsidRPr="005B5A63" w:rsidRDefault="0075231B" w:rsidP="00797BE8">
      <w:pPr>
        <w:pStyle w:val="ListParagraph"/>
        <w:numPr>
          <w:ilvl w:val="0"/>
          <w:numId w:val="6"/>
        </w:numPr>
        <w:spacing w:line="264" w:lineRule="auto"/>
        <w:ind w:left="357"/>
        <w:contextualSpacing w:val="0"/>
        <w:rPr>
          <w:rFonts w:cs="Arial"/>
        </w:rPr>
      </w:pPr>
      <w:r w:rsidRPr="005B5A63">
        <w:rPr>
          <w:rFonts w:eastAsia="Times New Roman" w:cs="Arial"/>
        </w:rPr>
        <w:t>At their meeting on 9 June 2021, t</w:t>
      </w:r>
      <w:r w:rsidR="00403BBB" w:rsidRPr="005B5A63">
        <w:rPr>
          <w:rFonts w:eastAsia="Times New Roman" w:cs="Arial"/>
        </w:rPr>
        <w:t>he LGA Board considered</w:t>
      </w:r>
      <w:r w:rsidRPr="005B5A63">
        <w:rPr>
          <w:rFonts w:eastAsia="Times New Roman" w:cs="Arial"/>
        </w:rPr>
        <w:t xml:space="preserve"> the proposed amendment to the LGA Articles of Association</w:t>
      </w:r>
      <w:r w:rsidR="00797BE8">
        <w:rPr>
          <w:rFonts w:eastAsia="Times New Roman" w:cs="Arial"/>
        </w:rPr>
        <w:t>. The Board commends to the General Assembly the following Special Resolution</w:t>
      </w:r>
    </w:p>
    <w:p w14:paraId="5B03BACC" w14:textId="77777777" w:rsidR="00DD55C9" w:rsidRPr="004F2A1E" w:rsidRDefault="00DD55C9" w:rsidP="00E52236">
      <w:pPr>
        <w:ind w:left="426" w:firstLine="0"/>
        <w:rPr>
          <w:rFonts w:cs="Arial"/>
          <w:i/>
          <w:iCs/>
        </w:rPr>
      </w:pPr>
      <w:r w:rsidRPr="004F2A1E">
        <w:rPr>
          <w:rFonts w:cs="Arial"/>
          <w:i/>
          <w:iCs/>
        </w:rPr>
        <w:t xml:space="preserve">THAT with effect from the conclusion of the meeting the Articles of Association of the Company be amended by inserting </w:t>
      </w:r>
    </w:p>
    <w:p w14:paraId="3922067E" w14:textId="77777777" w:rsidR="00DD55C9" w:rsidRPr="004F2A1E" w:rsidRDefault="00DD55C9" w:rsidP="00E52236">
      <w:pPr>
        <w:ind w:left="426" w:firstLine="0"/>
        <w:rPr>
          <w:rFonts w:cs="Arial"/>
          <w:i/>
          <w:iCs/>
        </w:rPr>
      </w:pPr>
      <w:r w:rsidRPr="004F2A1E">
        <w:rPr>
          <w:rFonts w:cs="Arial"/>
          <w:i/>
          <w:iCs/>
        </w:rPr>
        <w:t>the following new article 13.2.3:</w:t>
      </w:r>
    </w:p>
    <w:p w14:paraId="695FD634" w14:textId="77777777" w:rsidR="00DD55C9" w:rsidRPr="004F2A1E" w:rsidRDefault="00DD55C9" w:rsidP="00E52236">
      <w:pPr>
        <w:ind w:left="1134" w:hanging="708"/>
        <w:rPr>
          <w:rFonts w:cs="Arial"/>
          <w:i/>
          <w:iCs/>
        </w:rPr>
      </w:pPr>
      <w:r w:rsidRPr="004F2A1E">
        <w:rPr>
          <w:rFonts w:cs="Arial"/>
          <w:i/>
          <w:iCs/>
        </w:rPr>
        <w:t xml:space="preserve">13.2.3 </w:t>
      </w:r>
      <w:r w:rsidRPr="004F2A1E">
        <w:rPr>
          <w:rFonts w:cs="Arial"/>
          <w:i/>
          <w:iCs/>
        </w:rPr>
        <w:tab/>
        <w:t xml:space="preserve">or, that person has received a postal or electronic ballot in advance of the General Meeting setting out the details of the matters to which the votes are to be cast and how such voting shall be </w:t>
      </w:r>
      <w:proofErr w:type="gramStart"/>
      <w:r w:rsidRPr="004F2A1E">
        <w:rPr>
          <w:rFonts w:cs="Arial"/>
          <w:i/>
          <w:iCs/>
        </w:rPr>
        <w:t>effected</w:t>
      </w:r>
      <w:proofErr w:type="gramEnd"/>
      <w:r w:rsidRPr="004F2A1E">
        <w:rPr>
          <w:rFonts w:cs="Arial"/>
          <w:i/>
          <w:iCs/>
        </w:rPr>
        <w:t>.</w:t>
      </w:r>
    </w:p>
    <w:p w14:paraId="1CA97F34" w14:textId="77777777" w:rsidR="00DD55C9" w:rsidRPr="004F2A1E" w:rsidRDefault="00DD55C9" w:rsidP="00E52236">
      <w:pPr>
        <w:ind w:left="1134" w:hanging="708"/>
        <w:rPr>
          <w:rFonts w:cs="Arial"/>
          <w:i/>
          <w:iCs/>
        </w:rPr>
      </w:pPr>
      <w:r w:rsidRPr="004F2A1E">
        <w:rPr>
          <w:rFonts w:cs="Arial"/>
          <w:i/>
          <w:iCs/>
        </w:rPr>
        <w:t>And new article number 17.6:</w:t>
      </w:r>
    </w:p>
    <w:p w14:paraId="7682E8DE" w14:textId="35EC8206" w:rsidR="006052BF" w:rsidRPr="004F2A1E" w:rsidRDefault="00DD55C9" w:rsidP="00E52236">
      <w:pPr>
        <w:ind w:left="1134" w:hanging="708"/>
        <w:rPr>
          <w:rFonts w:cs="Arial"/>
          <w:i/>
          <w:iCs/>
        </w:rPr>
      </w:pPr>
      <w:r w:rsidRPr="004F2A1E">
        <w:rPr>
          <w:rFonts w:cs="Arial"/>
          <w:i/>
          <w:iCs/>
        </w:rPr>
        <w:t xml:space="preserve">17.6. </w:t>
      </w:r>
      <w:r w:rsidRPr="004F2A1E">
        <w:rPr>
          <w:rFonts w:cs="Arial"/>
          <w:i/>
          <w:iCs/>
        </w:rPr>
        <w:tab/>
        <w:t xml:space="preserve">Voting may be exercised in advance of the General Meeting by postal or electronic ballot. Where such method of voting is adopted, Member Authorities will receive advance notice setting out the details of the matters to which the votes are to be cast and how such voting shall be </w:t>
      </w:r>
      <w:proofErr w:type="gramStart"/>
      <w:r w:rsidRPr="004F2A1E">
        <w:rPr>
          <w:rFonts w:cs="Arial"/>
          <w:i/>
          <w:iCs/>
        </w:rPr>
        <w:t>effected</w:t>
      </w:r>
      <w:proofErr w:type="gramEnd"/>
      <w:r w:rsidRPr="004F2A1E">
        <w:rPr>
          <w:rFonts w:cs="Arial"/>
          <w:i/>
          <w:iCs/>
        </w:rPr>
        <w:t>.</w:t>
      </w:r>
    </w:p>
    <w:p w14:paraId="61500C1C" w14:textId="77777777" w:rsidR="004F2A1E" w:rsidRPr="009D0DF0" w:rsidRDefault="004F2A1E" w:rsidP="004F2A1E">
      <w:pPr>
        <w:spacing w:line="264" w:lineRule="auto"/>
        <w:ind w:left="0" w:firstLine="0"/>
        <w:rPr>
          <w:b/>
          <w:bCs/>
          <w:lang w:eastAsia="en-GB"/>
        </w:rPr>
      </w:pPr>
      <w:r w:rsidRPr="009D0DF0">
        <w:rPr>
          <w:b/>
          <w:bCs/>
          <w:lang w:eastAsia="en-GB"/>
        </w:rPr>
        <w:t>Actions</w:t>
      </w:r>
    </w:p>
    <w:p w14:paraId="3A3012DA" w14:textId="3299602C" w:rsidR="004F2A1E" w:rsidRPr="00D04EBA" w:rsidRDefault="004F2A1E" w:rsidP="006628E6">
      <w:pPr>
        <w:pStyle w:val="ListParagraph"/>
        <w:numPr>
          <w:ilvl w:val="0"/>
          <w:numId w:val="6"/>
        </w:numPr>
        <w:spacing w:line="264" w:lineRule="auto"/>
        <w:ind w:left="1134" w:hanging="708"/>
        <w:contextualSpacing w:val="0"/>
        <w:rPr>
          <w:rFonts w:cs="Arial"/>
        </w:rPr>
      </w:pPr>
      <w:r>
        <w:rPr>
          <w:lang w:eastAsia="en-GB"/>
        </w:rPr>
        <w:t>Subject to the resolution being passed, an </w:t>
      </w:r>
      <w:r w:rsidRPr="00D04EBA">
        <w:rPr>
          <w:bdr w:val="none" w:sz="0" w:space="0" w:color="auto" w:frame="1"/>
          <w:lang w:eastAsia="en-GB"/>
        </w:rPr>
        <w:t>amended</w:t>
      </w:r>
      <w:r>
        <w:rPr>
          <w:lang w:eastAsia="en-GB"/>
        </w:rPr>
        <w:t> printed version of the </w:t>
      </w:r>
      <w:r w:rsidRPr="00D04EBA">
        <w:rPr>
          <w:bdr w:val="none" w:sz="0" w:space="0" w:color="auto" w:frame="1"/>
          <w:lang w:eastAsia="en-GB"/>
        </w:rPr>
        <w:t>articles</w:t>
      </w:r>
      <w:r>
        <w:rPr>
          <w:lang w:eastAsia="en-GB"/>
        </w:rPr>
        <w:t> will be filed with the Registrar of Companies within 15 days of being passed and a copy of the </w:t>
      </w:r>
      <w:r w:rsidRPr="00D04EBA">
        <w:rPr>
          <w:bdr w:val="none" w:sz="0" w:space="0" w:color="auto" w:frame="1"/>
          <w:lang w:eastAsia="en-GB"/>
        </w:rPr>
        <w:t>amended</w:t>
      </w:r>
      <w:r>
        <w:rPr>
          <w:lang w:eastAsia="en-GB"/>
        </w:rPr>
        <w:t> </w:t>
      </w:r>
      <w:r w:rsidRPr="00D04EBA">
        <w:rPr>
          <w:bdr w:val="none" w:sz="0" w:space="0" w:color="auto" w:frame="1"/>
          <w:lang w:eastAsia="en-GB"/>
        </w:rPr>
        <w:t>Articles sent</w:t>
      </w:r>
      <w:r>
        <w:rPr>
          <w:lang w:eastAsia="en-GB"/>
        </w:rPr>
        <w:t> to the auditors and bankers.</w:t>
      </w:r>
    </w:p>
    <w:sectPr w:rsidR="004F2A1E" w:rsidRPr="00D04EBA" w:rsidSect="00CF07A0">
      <w:headerReference w:type="default" r:id="rId11"/>
      <w:pgSz w:w="11906" w:h="16838"/>
      <w:pgMar w:top="1247" w:right="1134" w:bottom="1304" w:left="1134"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C0DF2" w14:textId="77777777" w:rsidR="00367A2F" w:rsidRPr="00C803F3" w:rsidRDefault="00367A2F" w:rsidP="00C803F3">
      <w:r>
        <w:separator/>
      </w:r>
    </w:p>
  </w:endnote>
  <w:endnote w:type="continuationSeparator" w:id="0">
    <w:p w14:paraId="1CFBC76D" w14:textId="77777777" w:rsidR="00367A2F" w:rsidRPr="00C803F3" w:rsidRDefault="00367A2F" w:rsidP="00C803F3">
      <w:r>
        <w:continuationSeparator/>
      </w:r>
    </w:p>
  </w:endnote>
  <w:endnote w:type="continuationNotice" w:id="1">
    <w:p w14:paraId="6452031E" w14:textId="77777777" w:rsidR="00367A2F" w:rsidRDefault="00367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9278" w14:textId="77777777" w:rsidR="00367A2F" w:rsidRPr="00C803F3" w:rsidRDefault="00367A2F" w:rsidP="00C803F3">
      <w:r>
        <w:separator/>
      </w:r>
    </w:p>
  </w:footnote>
  <w:footnote w:type="continuationSeparator" w:id="0">
    <w:p w14:paraId="4CBBA79F" w14:textId="77777777" w:rsidR="00367A2F" w:rsidRPr="00C803F3" w:rsidRDefault="00367A2F" w:rsidP="00C803F3">
      <w:r>
        <w:continuationSeparator/>
      </w:r>
    </w:p>
  </w:footnote>
  <w:footnote w:type="continuationNotice" w:id="1">
    <w:p w14:paraId="4DF38487" w14:textId="77777777" w:rsidR="00367A2F" w:rsidRDefault="00367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259"/>
      <w:gridCol w:w="710"/>
    </w:tblGrid>
    <w:tr w:rsidR="003F15A6" w:rsidRPr="003F15A6" w14:paraId="42F8D530" w14:textId="77777777" w:rsidTr="0002569F">
      <w:tc>
        <w:tcPr>
          <w:tcW w:w="5812" w:type="dxa"/>
          <w:vMerge w:val="restart"/>
          <w:hideMark/>
        </w:tcPr>
        <w:p w14:paraId="29537B46" w14:textId="77777777" w:rsidR="003F15A6" w:rsidRPr="003F15A6" w:rsidRDefault="003F15A6" w:rsidP="003F15A6">
          <w:pPr>
            <w:tabs>
              <w:tab w:val="center" w:pos="2923"/>
              <w:tab w:val="center" w:pos="4153"/>
              <w:tab w:val="right" w:pos="8306"/>
            </w:tabs>
            <w:spacing w:after="0" w:line="254" w:lineRule="auto"/>
            <w:ind w:left="0" w:firstLine="0"/>
            <w:rPr>
              <w:rFonts w:ascii="Frutiger 45 Light" w:eastAsia="Times New Roman" w:hAnsi="Frutiger 45 Light" w:cs="Times New Roman"/>
              <w:szCs w:val="20"/>
            </w:rPr>
          </w:pPr>
          <w:r w:rsidRPr="003F15A6">
            <w:rPr>
              <w:rFonts w:ascii="Frutiger 45 Light" w:eastAsia="Times New Roman" w:hAnsi="Frutiger 45 Light" w:cs="Arial"/>
              <w:noProof/>
              <w:sz w:val="44"/>
              <w:szCs w:val="44"/>
              <w:lang w:eastAsia="en-GB"/>
            </w:rPr>
            <w:drawing>
              <wp:inline distT="0" distB="0" distL="0" distR="0" wp14:anchorId="563D415C" wp14:editId="07015180">
                <wp:extent cx="14287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02AD072C" w14:textId="77777777" w:rsidR="003F15A6" w:rsidRPr="003F15A6" w:rsidRDefault="003F15A6" w:rsidP="003F15A6">
          <w:pPr>
            <w:tabs>
              <w:tab w:val="center" w:pos="4153"/>
              <w:tab w:val="right" w:pos="8306"/>
            </w:tabs>
            <w:spacing w:after="0" w:line="254" w:lineRule="auto"/>
            <w:ind w:left="0" w:firstLine="0"/>
            <w:rPr>
              <w:rFonts w:eastAsia="Times New Roman" w:cs="Arial"/>
              <w:b/>
              <w:i/>
              <w:szCs w:val="20"/>
            </w:rPr>
          </w:pPr>
          <w:r w:rsidRPr="003F15A6">
            <w:rPr>
              <w:rFonts w:eastAsia="Times New Roman" w:cs="Arial"/>
              <w:b/>
              <w:szCs w:val="20"/>
            </w:rPr>
            <w:t>Local Government Association</w:t>
          </w:r>
        </w:p>
      </w:tc>
    </w:tr>
    <w:tr w:rsidR="003F15A6" w:rsidRPr="003F15A6" w14:paraId="2338C0C2" w14:textId="77777777" w:rsidTr="0002569F">
      <w:trPr>
        <w:trHeight w:val="450"/>
      </w:trPr>
      <w:tc>
        <w:tcPr>
          <w:tcW w:w="0" w:type="auto"/>
          <w:vMerge/>
          <w:vAlign w:val="center"/>
          <w:hideMark/>
        </w:tcPr>
        <w:p w14:paraId="5F1760BD" w14:textId="77777777" w:rsidR="003F15A6" w:rsidRPr="003F15A6" w:rsidRDefault="003F15A6" w:rsidP="003F15A6">
          <w:pPr>
            <w:spacing w:after="0"/>
            <w:ind w:left="0" w:firstLine="0"/>
            <w:rPr>
              <w:rFonts w:ascii="Frutiger 45 Light" w:eastAsia="Times New Roman" w:hAnsi="Frutiger 45 Light" w:cs="Times New Roman"/>
              <w:szCs w:val="20"/>
            </w:rPr>
          </w:pPr>
        </w:p>
      </w:tc>
      <w:tc>
        <w:tcPr>
          <w:tcW w:w="3969" w:type="dxa"/>
          <w:gridSpan w:val="2"/>
          <w:hideMark/>
        </w:tcPr>
        <w:p w14:paraId="1EE71C63" w14:textId="77777777" w:rsidR="003F15A6" w:rsidRPr="003F15A6" w:rsidRDefault="003F15A6" w:rsidP="003F15A6">
          <w:pPr>
            <w:tabs>
              <w:tab w:val="center" w:pos="4153"/>
              <w:tab w:val="right" w:pos="8306"/>
            </w:tabs>
            <w:spacing w:before="60" w:after="0" w:line="254" w:lineRule="auto"/>
            <w:ind w:left="0" w:firstLine="0"/>
            <w:rPr>
              <w:rFonts w:eastAsia="Times New Roman" w:cs="Arial"/>
              <w:szCs w:val="20"/>
            </w:rPr>
          </w:pPr>
          <w:r w:rsidRPr="003F15A6">
            <w:rPr>
              <w:rFonts w:eastAsia="Times New Roman" w:cs="Arial"/>
              <w:b/>
              <w:szCs w:val="20"/>
            </w:rPr>
            <w:t>Company Number 11177145</w:t>
          </w:r>
        </w:p>
      </w:tc>
    </w:tr>
    <w:tr w:rsidR="003F15A6" w:rsidRPr="003F15A6" w14:paraId="1A1FEFBF" w14:textId="77777777" w:rsidTr="0002569F">
      <w:trPr>
        <w:gridAfter w:val="1"/>
        <w:wAfter w:w="710" w:type="dxa"/>
        <w:trHeight w:val="708"/>
      </w:trPr>
      <w:tc>
        <w:tcPr>
          <w:tcW w:w="0" w:type="auto"/>
          <w:vMerge/>
          <w:vAlign w:val="center"/>
          <w:hideMark/>
        </w:tcPr>
        <w:p w14:paraId="53478E32" w14:textId="77777777" w:rsidR="003F15A6" w:rsidRPr="003F15A6" w:rsidRDefault="003F15A6" w:rsidP="003F15A6">
          <w:pPr>
            <w:spacing w:after="0"/>
            <w:ind w:left="0" w:firstLine="0"/>
            <w:rPr>
              <w:rFonts w:ascii="Frutiger 45 Light" w:eastAsia="Times New Roman" w:hAnsi="Frutiger 45 Light" w:cs="Times New Roman"/>
              <w:szCs w:val="20"/>
            </w:rPr>
          </w:pPr>
        </w:p>
      </w:tc>
      <w:tc>
        <w:tcPr>
          <w:tcW w:w="3259" w:type="dxa"/>
          <w:vAlign w:val="center"/>
          <w:hideMark/>
        </w:tcPr>
        <w:p w14:paraId="7B26E515" w14:textId="77777777" w:rsidR="003F15A6" w:rsidRPr="003F15A6" w:rsidRDefault="003F15A6" w:rsidP="003F15A6">
          <w:pPr>
            <w:tabs>
              <w:tab w:val="center" w:pos="4153"/>
              <w:tab w:val="right" w:pos="8306"/>
            </w:tabs>
            <w:spacing w:before="60" w:after="0" w:line="254" w:lineRule="auto"/>
            <w:ind w:left="0" w:firstLine="0"/>
            <w:rPr>
              <w:rFonts w:eastAsia="Times New Roman" w:cs="Arial"/>
              <w:b/>
              <w:bCs/>
              <w:szCs w:val="20"/>
            </w:rPr>
          </w:pPr>
          <w:r w:rsidRPr="003F15A6">
            <w:rPr>
              <w:rFonts w:eastAsia="Times New Roman" w:cs="Arial"/>
              <w:b/>
              <w:bCs/>
              <w:szCs w:val="20"/>
            </w:rPr>
            <w:t>LGA General Assembly</w:t>
          </w:r>
        </w:p>
        <w:p w14:paraId="1E2F5D6D" w14:textId="77777777" w:rsidR="003F15A6" w:rsidRPr="003F15A6" w:rsidRDefault="003F15A6" w:rsidP="003F15A6">
          <w:pPr>
            <w:tabs>
              <w:tab w:val="center" w:pos="4153"/>
              <w:tab w:val="right" w:pos="8306"/>
            </w:tabs>
            <w:spacing w:before="60" w:after="0" w:line="254" w:lineRule="auto"/>
            <w:ind w:left="0" w:firstLine="0"/>
            <w:rPr>
              <w:rFonts w:eastAsia="Times New Roman" w:cs="Arial"/>
              <w:bCs/>
              <w:szCs w:val="20"/>
            </w:rPr>
          </w:pPr>
          <w:r w:rsidRPr="003F15A6">
            <w:rPr>
              <w:rFonts w:eastAsia="Times New Roman" w:cs="Arial"/>
              <w:bCs/>
              <w:szCs w:val="20"/>
            </w:rPr>
            <w:t xml:space="preserve">6 July </w:t>
          </w:r>
          <w:r w:rsidRPr="003F15A6">
            <w:rPr>
              <w:rFonts w:eastAsia="Times New Roman" w:cs="Arial"/>
              <w:szCs w:val="20"/>
            </w:rPr>
            <w:t>2021</w:t>
          </w:r>
        </w:p>
      </w:tc>
    </w:tr>
  </w:tbl>
  <w:p w14:paraId="4478AF0B" w14:textId="77777777" w:rsidR="00451C50" w:rsidRDefault="00451C50">
    <w:pPr>
      <w:pStyle w:val="Header"/>
    </w:pPr>
  </w:p>
  <w:p w14:paraId="263A1966" w14:textId="77777777" w:rsidR="00451C50" w:rsidRDefault="00451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1F29"/>
    <w:multiLevelType w:val="multilevel"/>
    <w:tmpl w:val="6636B26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93772B"/>
    <w:multiLevelType w:val="multilevel"/>
    <w:tmpl w:val="FEA0E00E"/>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9D4EA9"/>
    <w:multiLevelType w:val="hybridMultilevel"/>
    <w:tmpl w:val="B4C2110A"/>
    <w:lvl w:ilvl="0" w:tplc="D8C230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F00227"/>
    <w:multiLevelType w:val="hybridMultilevel"/>
    <w:tmpl w:val="A54E3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num>
  <w:num w:numId="5">
    <w:abstractNumId w:val="1"/>
  </w:num>
  <w:num w:numId="6">
    <w:abstractNumId w:val="3"/>
  </w:num>
  <w:num w:numId="7">
    <w:abstractNumId w:val="1"/>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F5"/>
    <w:rsid w:val="000015DA"/>
    <w:rsid w:val="00001CFB"/>
    <w:rsid w:val="0000295B"/>
    <w:rsid w:val="00003E13"/>
    <w:rsid w:val="000041AA"/>
    <w:rsid w:val="00004D47"/>
    <w:rsid w:val="0000545A"/>
    <w:rsid w:val="00005DCE"/>
    <w:rsid w:val="00006739"/>
    <w:rsid w:val="00007118"/>
    <w:rsid w:val="000074EC"/>
    <w:rsid w:val="00007628"/>
    <w:rsid w:val="00007662"/>
    <w:rsid w:val="00007A2B"/>
    <w:rsid w:val="000103CD"/>
    <w:rsid w:val="00010906"/>
    <w:rsid w:val="0001109C"/>
    <w:rsid w:val="00011296"/>
    <w:rsid w:val="0001199C"/>
    <w:rsid w:val="00011DCE"/>
    <w:rsid w:val="00011FF4"/>
    <w:rsid w:val="0001212F"/>
    <w:rsid w:val="00014F86"/>
    <w:rsid w:val="00015341"/>
    <w:rsid w:val="00016097"/>
    <w:rsid w:val="00021784"/>
    <w:rsid w:val="00022717"/>
    <w:rsid w:val="00022B57"/>
    <w:rsid w:val="00023787"/>
    <w:rsid w:val="00023A80"/>
    <w:rsid w:val="000249D2"/>
    <w:rsid w:val="00024F39"/>
    <w:rsid w:val="00025CBC"/>
    <w:rsid w:val="000272A5"/>
    <w:rsid w:val="0002779A"/>
    <w:rsid w:val="00027C20"/>
    <w:rsid w:val="00027F1A"/>
    <w:rsid w:val="00030ADC"/>
    <w:rsid w:val="00031168"/>
    <w:rsid w:val="00031560"/>
    <w:rsid w:val="00032350"/>
    <w:rsid w:val="00032A39"/>
    <w:rsid w:val="0003398D"/>
    <w:rsid w:val="00033C05"/>
    <w:rsid w:val="0003423A"/>
    <w:rsid w:val="00034706"/>
    <w:rsid w:val="0003471D"/>
    <w:rsid w:val="0003497F"/>
    <w:rsid w:val="00034B52"/>
    <w:rsid w:val="000350AE"/>
    <w:rsid w:val="00035491"/>
    <w:rsid w:val="00035927"/>
    <w:rsid w:val="00036D92"/>
    <w:rsid w:val="00037262"/>
    <w:rsid w:val="00037995"/>
    <w:rsid w:val="00040676"/>
    <w:rsid w:val="00040D76"/>
    <w:rsid w:val="00041101"/>
    <w:rsid w:val="00041BEA"/>
    <w:rsid w:val="00042D35"/>
    <w:rsid w:val="00043502"/>
    <w:rsid w:val="00044B96"/>
    <w:rsid w:val="00044CD0"/>
    <w:rsid w:val="00046C15"/>
    <w:rsid w:val="00046EA9"/>
    <w:rsid w:val="00047980"/>
    <w:rsid w:val="0005044F"/>
    <w:rsid w:val="00050594"/>
    <w:rsid w:val="00050706"/>
    <w:rsid w:val="0005118C"/>
    <w:rsid w:val="0005124A"/>
    <w:rsid w:val="00052784"/>
    <w:rsid w:val="0005320A"/>
    <w:rsid w:val="00053B47"/>
    <w:rsid w:val="00054AB3"/>
    <w:rsid w:val="00054C3D"/>
    <w:rsid w:val="00055C4F"/>
    <w:rsid w:val="00056B8E"/>
    <w:rsid w:val="00056D5A"/>
    <w:rsid w:val="000570A3"/>
    <w:rsid w:val="00057198"/>
    <w:rsid w:val="00057D01"/>
    <w:rsid w:val="00060101"/>
    <w:rsid w:val="00060725"/>
    <w:rsid w:val="00060C4A"/>
    <w:rsid w:val="00060DD6"/>
    <w:rsid w:val="0006317C"/>
    <w:rsid w:val="00063829"/>
    <w:rsid w:val="00064371"/>
    <w:rsid w:val="0006471F"/>
    <w:rsid w:val="00064C44"/>
    <w:rsid w:val="0006519D"/>
    <w:rsid w:val="0006575E"/>
    <w:rsid w:val="0006608E"/>
    <w:rsid w:val="00066759"/>
    <w:rsid w:val="0006719E"/>
    <w:rsid w:val="0006763A"/>
    <w:rsid w:val="00067BDC"/>
    <w:rsid w:val="000701B1"/>
    <w:rsid w:val="00070465"/>
    <w:rsid w:val="000705CC"/>
    <w:rsid w:val="00071757"/>
    <w:rsid w:val="00071E03"/>
    <w:rsid w:val="00071F64"/>
    <w:rsid w:val="0007252B"/>
    <w:rsid w:val="00072DEB"/>
    <w:rsid w:val="00072F29"/>
    <w:rsid w:val="0007415A"/>
    <w:rsid w:val="0007427D"/>
    <w:rsid w:val="000744C3"/>
    <w:rsid w:val="00074BC0"/>
    <w:rsid w:val="0007633F"/>
    <w:rsid w:val="00076FAE"/>
    <w:rsid w:val="000771E5"/>
    <w:rsid w:val="00077902"/>
    <w:rsid w:val="00080A6D"/>
    <w:rsid w:val="00080CE4"/>
    <w:rsid w:val="00080F9F"/>
    <w:rsid w:val="0008177E"/>
    <w:rsid w:val="000825F3"/>
    <w:rsid w:val="000827E1"/>
    <w:rsid w:val="00083C66"/>
    <w:rsid w:val="00084194"/>
    <w:rsid w:val="00084D3D"/>
    <w:rsid w:val="00085332"/>
    <w:rsid w:val="00085375"/>
    <w:rsid w:val="00085CB1"/>
    <w:rsid w:val="00087810"/>
    <w:rsid w:val="00087C94"/>
    <w:rsid w:val="00087F4F"/>
    <w:rsid w:val="00091B4B"/>
    <w:rsid w:val="00092292"/>
    <w:rsid w:val="00093824"/>
    <w:rsid w:val="00093B7C"/>
    <w:rsid w:val="00095672"/>
    <w:rsid w:val="00096960"/>
    <w:rsid w:val="00096A7E"/>
    <w:rsid w:val="00096D22"/>
    <w:rsid w:val="0009782A"/>
    <w:rsid w:val="00097CC3"/>
    <w:rsid w:val="00097E00"/>
    <w:rsid w:val="000A0254"/>
    <w:rsid w:val="000A0A2A"/>
    <w:rsid w:val="000A2510"/>
    <w:rsid w:val="000A2553"/>
    <w:rsid w:val="000A2D8B"/>
    <w:rsid w:val="000A3487"/>
    <w:rsid w:val="000A361A"/>
    <w:rsid w:val="000A3D06"/>
    <w:rsid w:val="000A4554"/>
    <w:rsid w:val="000A5F37"/>
    <w:rsid w:val="000A667C"/>
    <w:rsid w:val="000A670B"/>
    <w:rsid w:val="000A7026"/>
    <w:rsid w:val="000A72FC"/>
    <w:rsid w:val="000B0422"/>
    <w:rsid w:val="000B1214"/>
    <w:rsid w:val="000B223D"/>
    <w:rsid w:val="000B2CCA"/>
    <w:rsid w:val="000B3015"/>
    <w:rsid w:val="000B470B"/>
    <w:rsid w:val="000B4BEC"/>
    <w:rsid w:val="000B4E2E"/>
    <w:rsid w:val="000B5071"/>
    <w:rsid w:val="000B5281"/>
    <w:rsid w:val="000B58D0"/>
    <w:rsid w:val="000B6227"/>
    <w:rsid w:val="000B7026"/>
    <w:rsid w:val="000B743B"/>
    <w:rsid w:val="000C1921"/>
    <w:rsid w:val="000C1C54"/>
    <w:rsid w:val="000C1D7E"/>
    <w:rsid w:val="000C1F15"/>
    <w:rsid w:val="000C1FF2"/>
    <w:rsid w:val="000C2535"/>
    <w:rsid w:val="000C30F7"/>
    <w:rsid w:val="000C3C1C"/>
    <w:rsid w:val="000C4408"/>
    <w:rsid w:val="000C4B45"/>
    <w:rsid w:val="000C4E4E"/>
    <w:rsid w:val="000C4FC8"/>
    <w:rsid w:val="000C5121"/>
    <w:rsid w:val="000C52E2"/>
    <w:rsid w:val="000C5F1B"/>
    <w:rsid w:val="000C60E9"/>
    <w:rsid w:val="000C621A"/>
    <w:rsid w:val="000C65F9"/>
    <w:rsid w:val="000C680E"/>
    <w:rsid w:val="000D0850"/>
    <w:rsid w:val="000D2151"/>
    <w:rsid w:val="000D32CF"/>
    <w:rsid w:val="000D4CF7"/>
    <w:rsid w:val="000D4FA1"/>
    <w:rsid w:val="000D5386"/>
    <w:rsid w:val="000D54CA"/>
    <w:rsid w:val="000D5EDE"/>
    <w:rsid w:val="000D650F"/>
    <w:rsid w:val="000D6890"/>
    <w:rsid w:val="000E0556"/>
    <w:rsid w:val="000E11C5"/>
    <w:rsid w:val="000E1602"/>
    <w:rsid w:val="000E1BCE"/>
    <w:rsid w:val="000E3602"/>
    <w:rsid w:val="000E360F"/>
    <w:rsid w:val="000E3BFC"/>
    <w:rsid w:val="000E3D31"/>
    <w:rsid w:val="000E3E10"/>
    <w:rsid w:val="000E3FE5"/>
    <w:rsid w:val="000E45F2"/>
    <w:rsid w:val="000F014B"/>
    <w:rsid w:val="000F0CB6"/>
    <w:rsid w:val="000F1F83"/>
    <w:rsid w:val="000F300E"/>
    <w:rsid w:val="000F308A"/>
    <w:rsid w:val="000F33DD"/>
    <w:rsid w:val="000F479A"/>
    <w:rsid w:val="000F47DA"/>
    <w:rsid w:val="000F4F0B"/>
    <w:rsid w:val="000F5995"/>
    <w:rsid w:val="000F5AE3"/>
    <w:rsid w:val="000F6367"/>
    <w:rsid w:val="000F69FB"/>
    <w:rsid w:val="000F71A6"/>
    <w:rsid w:val="000F7681"/>
    <w:rsid w:val="000F7F82"/>
    <w:rsid w:val="00100206"/>
    <w:rsid w:val="00100961"/>
    <w:rsid w:val="00101B77"/>
    <w:rsid w:val="00101BC5"/>
    <w:rsid w:val="00101BD5"/>
    <w:rsid w:val="00101F52"/>
    <w:rsid w:val="00102804"/>
    <w:rsid w:val="00104157"/>
    <w:rsid w:val="00104899"/>
    <w:rsid w:val="001060BD"/>
    <w:rsid w:val="00106C00"/>
    <w:rsid w:val="00107644"/>
    <w:rsid w:val="00107BC8"/>
    <w:rsid w:val="00107C16"/>
    <w:rsid w:val="001112C0"/>
    <w:rsid w:val="00112BD8"/>
    <w:rsid w:val="00113119"/>
    <w:rsid w:val="001145F4"/>
    <w:rsid w:val="0011495E"/>
    <w:rsid w:val="00115B10"/>
    <w:rsid w:val="00115F9F"/>
    <w:rsid w:val="001167CC"/>
    <w:rsid w:val="00116DA1"/>
    <w:rsid w:val="0011704E"/>
    <w:rsid w:val="00120F9B"/>
    <w:rsid w:val="001229F9"/>
    <w:rsid w:val="00123046"/>
    <w:rsid w:val="0012321A"/>
    <w:rsid w:val="00123E5E"/>
    <w:rsid w:val="00124F5D"/>
    <w:rsid w:val="00125D74"/>
    <w:rsid w:val="00125DAA"/>
    <w:rsid w:val="00126FCF"/>
    <w:rsid w:val="00127AA0"/>
    <w:rsid w:val="00127CEB"/>
    <w:rsid w:val="001301CA"/>
    <w:rsid w:val="001302A0"/>
    <w:rsid w:val="0013062C"/>
    <w:rsid w:val="00131406"/>
    <w:rsid w:val="00131DFC"/>
    <w:rsid w:val="00131F48"/>
    <w:rsid w:val="00134006"/>
    <w:rsid w:val="00135133"/>
    <w:rsid w:val="0013531C"/>
    <w:rsid w:val="001358F5"/>
    <w:rsid w:val="00135B88"/>
    <w:rsid w:val="00136CFA"/>
    <w:rsid w:val="0014069B"/>
    <w:rsid w:val="001418C9"/>
    <w:rsid w:val="00141A2F"/>
    <w:rsid w:val="0014209E"/>
    <w:rsid w:val="0014264C"/>
    <w:rsid w:val="00143270"/>
    <w:rsid w:val="0014438B"/>
    <w:rsid w:val="00144D6C"/>
    <w:rsid w:val="00146904"/>
    <w:rsid w:val="001474C1"/>
    <w:rsid w:val="001500C9"/>
    <w:rsid w:val="00150695"/>
    <w:rsid w:val="001509EA"/>
    <w:rsid w:val="001511F9"/>
    <w:rsid w:val="00152276"/>
    <w:rsid w:val="00152941"/>
    <w:rsid w:val="00152C15"/>
    <w:rsid w:val="00152C6F"/>
    <w:rsid w:val="00152F24"/>
    <w:rsid w:val="00153148"/>
    <w:rsid w:val="00154B74"/>
    <w:rsid w:val="001550EB"/>
    <w:rsid w:val="0015757E"/>
    <w:rsid w:val="00157BB0"/>
    <w:rsid w:val="00157E2A"/>
    <w:rsid w:val="001604AD"/>
    <w:rsid w:val="00160F84"/>
    <w:rsid w:val="001627A9"/>
    <w:rsid w:val="00162B6E"/>
    <w:rsid w:val="001632B0"/>
    <w:rsid w:val="0016387C"/>
    <w:rsid w:val="00164F59"/>
    <w:rsid w:val="0016563A"/>
    <w:rsid w:val="00165B31"/>
    <w:rsid w:val="001660F6"/>
    <w:rsid w:val="00170D89"/>
    <w:rsid w:val="00171D32"/>
    <w:rsid w:val="00172609"/>
    <w:rsid w:val="001745E9"/>
    <w:rsid w:val="001748DF"/>
    <w:rsid w:val="001750B2"/>
    <w:rsid w:val="001751A8"/>
    <w:rsid w:val="00175C97"/>
    <w:rsid w:val="0017657C"/>
    <w:rsid w:val="0017692D"/>
    <w:rsid w:val="00176F9E"/>
    <w:rsid w:val="00181A68"/>
    <w:rsid w:val="00182721"/>
    <w:rsid w:val="0018298D"/>
    <w:rsid w:val="00182DC4"/>
    <w:rsid w:val="001843A2"/>
    <w:rsid w:val="00184E26"/>
    <w:rsid w:val="0018615A"/>
    <w:rsid w:val="001862BD"/>
    <w:rsid w:val="00187570"/>
    <w:rsid w:val="00187631"/>
    <w:rsid w:val="001879D7"/>
    <w:rsid w:val="00187B2D"/>
    <w:rsid w:val="00187C42"/>
    <w:rsid w:val="0019096D"/>
    <w:rsid w:val="00190AED"/>
    <w:rsid w:val="00190BBA"/>
    <w:rsid w:val="0019133C"/>
    <w:rsid w:val="001915DA"/>
    <w:rsid w:val="00191AB1"/>
    <w:rsid w:val="00192EE6"/>
    <w:rsid w:val="001932C4"/>
    <w:rsid w:val="0019397C"/>
    <w:rsid w:val="00193C8A"/>
    <w:rsid w:val="0019431E"/>
    <w:rsid w:val="001944A3"/>
    <w:rsid w:val="001949A6"/>
    <w:rsid w:val="00194C06"/>
    <w:rsid w:val="00195BFF"/>
    <w:rsid w:val="00195F69"/>
    <w:rsid w:val="00196679"/>
    <w:rsid w:val="001973F9"/>
    <w:rsid w:val="0019790C"/>
    <w:rsid w:val="001A0C11"/>
    <w:rsid w:val="001A0DD2"/>
    <w:rsid w:val="001A192E"/>
    <w:rsid w:val="001A28C1"/>
    <w:rsid w:val="001A30F9"/>
    <w:rsid w:val="001A35C7"/>
    <w:rsid w:val="001A3843"/>
    <w:rsid w:val="001A39D3"/>
    <w:rsid w:val="001A3B7D"/>
    <w:rsid w:val="001A46DC"/>
    <w:rsid w:val="001A5E8B"/>
    <w:rsid w:val="001A6462"/>
    <w:rsid w:val="001A6A66"/>
    <w:rsid w:val="001A6D0E"/>
    <w:rsid w:val="001B14EB"/>
    <w:rsid w:val="001B1521"/>
    <w:rsid w:val="001B15F3"/>
    <w:rsid w:val="001B16D1"/>
    <w:rsid w:val="001B19F4"/>
    <w:rsid w:val="001B2638"/>
    <w:rsid w:val="001B2CC3"/>
    <w:rsid w:val="001B2D7F"/>
    <w:rsid w:val="001B3081"/>
    <w:rsid w:val="001B36CE"/>
    <w:rsid w:val="001B481C"/>
    <w:rsid w:val="001C0643"/>
    <w:rsid w:val="001C098E"/>
    <w:rsid w:val="001C0B20"/>
    <w:rsid w:val="001C1039"/>
    <w:rsid w:val="001C1482"/>
    <w:rsid w:val="001C15BB"/>
    <w:rsid w:val="001C230B"/>
    <w:rsid w:val="001C28AE"/>
    <w:rsid w:val="001C2CBE"/>
    <w:rsid w:val="001C3BD6"/>
    <w:rsid w:val="001C41A1"/>
    <w:rsid w:val="001C4352"/>
    <w:rsid w:val="001C5C05"/>
    <w:rsid w:val="001C63F8"/>
    <w:rsid w:val="001C650E"/>
    <w:rsid w:val="001C670B"/>
    <w:rsid w:val="001C694A"/>
    <w:rsid w:val="001C6B2D"/>
    <w:rsid w:val="001C6E0A"/>
    <w:rsid w:val="001C74C5"/>
    <w:rsid w:val="001D0693"/>
    <w:rsid w:val="001D1AB7"/>
    <w:rsid w:val="001D1B37"/>
    <w:rsid w:val="001D1E17"/>
    <w:rsid w:val="001D2792"/>
    <w:rsid w:val="001D2877"/>
    <w:rsid w:val="001D2F35"/>
    <w:rsid w:val="001D3238"/>
    <w:rsid w:val="001D3895"/>
    <w:rsid w:val="001D3AA1"/>
    <w:rsid w:val="001D3BC2"/>
    <w:rsid w:val="001D3FE7"/>
    <w:rsid w:val="001D56D1"/>
    <w:rsid w:val="001D592D"/>
    <w:rsid w:val="001D5C17"/>
    <w:rsid w:val="001D6A05"/>
    <w:rsid w:val="001D76B5"/>
    <w:rsid w:val="001E012F"/>
    <w:rsid w:val="001E0BFF"/>
    <w:rsid w:val="001E0D3B"/>
    <w:rsid w:val="001E2A32"/>
    <w:rsid w:val="001E2D33"/>
    <w:rsid w:val="001E4EA8"/>
    <w:rsid w:val="001E5F18"/>
    <w:rsid w:val="001E6F6B"/>
    <w:rsid w:val="001E6FC4"/>
    <w:rsid w:val="001E71C1"/>
    <w:rsid w:val="001E79F5"/>
    <w:rsid w:val="001F0960"/>
    <w:rsid w:val="001F0B4D"/>
    <w:rsid w:val="001F1579"/>
    <w:rsid w:val="001F15BA"/>
    <w:rsid w:val="001F1A96"/>
    <w:rsid w:val="001F1FDF"/>
    <w:rsid w:val="001F2466"/>
    <w:rsid w:val="001F2932"/>
    <w:rsid w:val="001F2D37"/>
    <w:rsid w:val="001F47EB"/>
    <w:rsid w:val="001F49C2"/>
    <w:rsid w:val="001F4D33"/>
    <w:rsid w:val="001F5095"/>
    <w:rsid w:val="001F52B9"/>
    <w:rsid w:val="001F58CB"/>
    <w:rsid w:val="001F652E"/>
    <w:rsid w:val="001F72EB"/>
    <w:rsid w:val="001F7DEE"/>
    <w:rsid w:val="001F7E49"/>
    <w:rsid w:val="002005C5"/>
    <w:rsid w:val="002015CB"/>
    <w:rsid w:val="002016A7"/>
    <w:rsid w:val="00202CD7"/>
    <w:rsid w:val="002031C5"/>
    <w:rsid w:val="002034F5"/>
    <w:rsid w:val="00203BCE"/>
    <w:rsid w:val="00203F5F"/>
    <w:rsid w:val="00204CEE"/>
    <w:rsid w:val="002053CA"/>
    <w:rsid w:val="00207435"/>
    <w:rsid w:val="00207B9A"/>
    <w:rsid w:val="002101A8"/>
    <w:rsid w:val="00210823"/>
    <w:rsid w:val="002112AC"/>
    <w:rsid w:val="002114A8"/>
    <w:rsid w:val="0021281A"/>
    <w:rsid w:val="00212A7B"/>
    <w:rsid w:val="00213785"/>
    <w:rsid w:val="00213F04"/>
    <w:rsid w:val="0021532A"/>
    <w:rsid w:val="00215D1A"/>
    <w:rsid w:val="00220BE3"/>
    <w:rsid w:val="00222414"/>
    <w:rsid w:val="00223374"/>
    <w:rsid w:val="002234A2"/>
    <w:rsid w:val="00223882"/>
    <w:rsid w:val="00223A5C"/>
    <w:rsid w:val="00223F41"/>
    <w:rsid w:val="00225C04"/>
    <w:rsid w:val="00225C19"/>
    <w:rsid w:val="00225DBD"/>
    <w:rsid w:val="00225EDA"/>
    <w:rsid w:val="0022643E"/>
    <w:rsid w:val="00227B6B"/>
    <w:rsid w:val="00230731"/>
    <w:rsid w:val="00231C06"/>
    <w:rsid w:val="00231D9B"/>
    <w:rsid w:val="0023283F"/>
    <w:rsid w:val="002348BF"/>
    <w:rsid w:val="00235076"/>
    <w:rsid w:val="00235154"/>
    <w:rsid w:val="002354A4"/>
    <w:rsid w:val="002359CA"/>
    <w:rsid w:val="00235E28"/>
    <w:rsid w:val="002369B6"/>
    <w:rsid w:val="00236ACD"/>
    <w:rsid w:val="00237C72"/>
    <w:rsid w:val="00237FDA"/>
    <w:rsid w:val="002401FD"/>
    <w:rsid w:val="00240C7E"/>
    <w:rsid w:val="00241A1A"/>
    <w:rsid w:val="0024211B"/>
    <w:rsid w:val="002424C8"/>
    <w:rsid w:val="002426D9"/>
    <w:rsid w:val="00242FA9"/>
    <w:rsid w:val="00243200"/>
    <w:rsid w:val="002439F5"/>
    <w:rsid w:val="00243F13"/>
    <w:rsid w:val="002443EB"/>
    <w:rsid w:val="0024443F"/>
    <w:rsid w:val="00244542"/>
    <w:rsid w:val="00245BD5"/>
    <w:rsid w:val="00246074"/>
    <w:rsid w:val="00246C09"/>
    <w:rsid w:val="0024714C"/>
    <w:rsid w:val="00250384"/>
    <w:rsid w:val="002503D9"/>
    <w:rsid w:val="00251F40"/>
    <w:rsid w:val="002520A8"/>
    <w:rsid w:val="0025280E"/>
    <w:rsid w:val="002528F0"/>
    <w:rsid w:val="00252E1B"/>
    <w:rsid w:val="00253770"/>
    <w:rsid w:val="002539E9"/>
    <w:rsid w:val="002547D9"/>
    <w:rsid w:val="00254C0B"/>
    <w:rsid w:val="002552F2"/>
    <w:rsid w:val="00255603"/>
    <w:rsid w:val="00256952"/>
    <w:rsid w:val="00256C69"/>
    <w:rsid w:val="002572D4"/>
    <w:rsid w:val="0025737D"/>
    <w:rsid w:val="00257431"/>
    <w:rsid w:val="002575F0"/>
    <w:rsid w:val="00260A50"/>
    <w:rsid w:val="002611E0"/>
    <w:rsid w:val="002618B3"/>
    <w:rsid w:val="00265DB2"/>
    <w:rsid w:val="00266961"/>
    <w:rsid w:val="00266A4E"/>
    <w:rsid w:val="00266BBB"/>
    <w:rsid w:val="00267371"/>
    <w:rsid w:val="002673A6"/>
    <w:rsid w:val="002673DD"/>
    <w:rsid w:val="0026777D"/>
    <w:rsid w:val="00267ACE"/>
    <w:rsid w:val="00267C36"/>
    <w:rsid w:val="0027114B"/>
    <w:rsid w:val="00271D4C"/>
    <w:rsid w:val="00271DF2"/>
    <w:rsid w:val="00272270"/>
    <w:rsid w:val="00272489"/>
    <w:rsid w:val="00272535"/>
    <w:rsid w:val="00272B13"/>
    <w:rsid w:val="00272C61"/>
    <w:rsid w:val="00273763"/>
    <w:rsid w:val="00273DF7"/>
    <w:rsid w:val="00274568"/>
    <w:rsid w:val="0027518A"/>
    <w:rsid w:val="00275C3B"/>
    <w:rsid w:val="00276073"/>
    <w:rsid w:val="0027613F"/>
    <w:rsid w:val="00276655"/>
    <w:rsid w:val="00276EEA"/>
    <w:rsid w:val="0027762C"/>
    <w:rsid w:val="00277698"/>
    <w:rsid w:val="00277E34"/>
    <w:rsid w:val="0028031C"/>
    <w:rsid w:val="0028060C"/>
    <w:rsid w:val="0028119D"/>
    <w:rsid w:val="00281B70"/>
    <w:rsid w:val="00282A02"/>
    <w:rsid w:val="00282EE3"/>
    <w:rsid w:val="00283CD2"/>
    <w:rsid w:val="00283F8E"/>
    <w:rsid w:val="00284E8E"/>
    <w:rsid w:val="0028567C"/>
    <w:rsid w:val="00285B8F"/>
    <w:rsid w:val="00285EB3"/>
    <w:rsid w:val="00286FDC"/>
    <w:rsid w:val="00287203"/>
    <w:rsid w:val="002872F3"/>
    <w:rsid w:val="00287ED7"/>
    <w:rsid w:val="00290F6A"/>
    <w:rsid w:val="002911A2"/>
    <w:rsid w:val="00291650"/>
    <w:rsid w:val="00291F0E"/>
    <w:rsid w:val="00292ADF"/>
    <w:rsid w:val="00292E03"/>
    <w:rsid w:val="002931A9"/>
    <w:rsid w:val="002935C6"/>
    <w:rsid w:val="00293F71"/>
    <w:rsid w:val="002940AE"/>
    <w:rsid w:val="002946C1"/>
    <w:rsid w:val="00294A31"/>
    <w:rsid w:val="00294FF1"/>
    <w:rsid w:val="00297052"/>
    <w:rsid w:val="00297563"/>
    <w:rsid w:val="002975BA"/>
    <w:rsid w:val="00297DF6"/>
    <w:rsid w:val="002A02AB"/>
    <w:rsid w:val="002A0818"/>
    <w:rsid w:val="002A108F"/>
    <w:rsid w:val="002A3F25"/>
    <w:rsid w:val="002A4CB7"/>
    <w:rsid w:val="002A6D1A"/>
    <w:rsid w:val="002A7E27"/>
    <w:rsid w:val="002B157A"/>
    <w:rsid w:val="002B226D"/>
    <w:rsid w:val="002B3215"/>
    <w:rsid w:val="002B3ED9"/>
    <w:rsid w:val="002B4FB9"/>
    <w:rsid w:val="002B597A"/>
    <w:rsid w:val="002B7AA0"/>
    <w:rsid w:val="002C05FA"/>
    <w:rsid w:val="002C08F5"/>
    <w:rsid w:val="002C1498"/>
    <w:rsid w:val="002C30F4"/>
    <w:rsid w:val="002C31D5"/>
    <w:rsid w:val="002C4024"/>
    <w:rsid w:val="002C4533"/>
    <w:rsid w:val="002C4B7B"/>
    <w:rsid w:val="002C4B93"/>
    <w:rsid w:val="002C60A0"/>
    <w:rsid w:val="002C768B"/>
    <w:rsid w:val="002D021C"/>
    <w:rsid w:val="002D0D8D"/>
    <w:rsid w:val="002D12DB"/>
    <w:rsid w:val="002D1DE4"/>
    <w:rsid w:val="002D21A0"/>
    <w:rsid w:val="002D300A"/>
    <w:rsid w:val="002D3B55"/>
    <w:rsid w:val="002D4590"/>
    <w:rsid w:val="002D56D3"/>
    <w:rsid w:val="002D5F0C"/>
    <w:rsid w:val="002D6348"/>
    <w:rsid w:val="002D66F0"/>
    <w:rsid w:val="002D7E2A"/>
    <w:rsid w:val="002E01E4"/>
    <w:rsid w:val="002E07DB"/>
    <w:rsid w:val="002E2DE7"/>
    <w:rsid w:val="002E307B"/>
    <w:rsid w:val="002E3376"/>
    <w:rsid w:val="002E3538"/>
    <w:rsid w:val="002E35E5"/>
    <w:rsid w:val="002E3DA4"/>
    <w:rsid w:val="002E4014"/>
    <w:rsid w:val="002E4461"/>
    <w:rsid w:val="002E46B8"/>
    <w:rsid w:val="002E595B"/>
    <w:rsid w:val="002E5979"/>
    <w:rsid w:val="002E5AEF"/>
    <w:rsid w:val="002E60C4"/>
    <w:rsid w:val="002E6ED5"/>
    <w:rsid w:val="002E7A66"/>
    <w:rsid w:val="002E7DCC"/>
    <w:rsid w:val="002F05C8"/>
    <w:rsid w:val="002F07DE"/>
    <w:rsid w:val="002F0A03"/>
    <w:rsid w:val="002F0A30"/>
    <w:rsid w:val="002F16EC"/>
    <w:rsid w:val="002F1BD6"/>
    <w:rsid w:val="002F1F8B"/>
    <w:rsid w:val="002F3412"/>
    <w:rsid w:val="002F42A2"/>
    <w:rsid w:val="002F4362"/>
    <w:rsid w:val="002F4B33"/>
    <w:rsid w:val="002F5675"/>
    <w:rsid w:val="002F6746"/>
    <w:rsid w:val="002F73AC"/>
    <w:rsid w:val="002F771C"/>
    <w:rsid w:val="002F7B47"/>
    <w:rsid w:val="002F7C1D"/>
    <w:rsid w:val="003001F7"/>
    <w:rsid w:val="00300B5B"/>
    <w:rsid w:val="00301059"/>
    <w:rsid w:val="0030167E"/>
    <w:rsid w:val="0030176F"/>
    <w:rsid w:val="003017EC"/>
    <w:rsid w:val="00301A51"/>
    <w:rsid w:val="00301CB0"/>
    <w:rsid w:val="0030253C"/>
    <w:rsid w:val="00302633"/>
    <w:rsid w:val="00302D19"/>
    <w:rsid w:val="00303183"/>
    <w:rsid w:val="003034AB"/>
    <w:rsid w:val="00305091"/>
    <w:rsid w:val="003059D4"/>
    <w:rsid w:val="0030628B"/>
    <w:rsid w:val="003065E1"/>
    <w:rsid w:val="003065E4"/>
    <w:rsid w:val="00306D70"/>
    <w:rsid w:val="00306F82"/>
    <w:rsid w:val="00307365"/>
    <w:rsid w:val="00307DC4"/>
    <w:rsid w:val="00307E0B"/>
    <w:rsid w:val="0031080A"/>
    <w:rsid w:val="0031196B"/>
    <w:rsid w:val="00312177"/>
    <w:rsid w:val="00314D33"/>
    <w:rsid w:val="003156ED"/>
    <w:rsid w:val="00316B25"/>
    <w:rsid w:val="00316F2B"/>
    <w:rsid w:val="00317151"/>
    <w:rsid w:val="003171A5"/>
    <w:rsid w:val="00317663"/>
    <w:rsid w:val="00317C8F"/>
    <w:rsid w:val="00320001"/>
    <w:rsid w:val="003208CC"/>
    <w:rsid w:val="00321677"/>
    <w:rsid w:val="00321846"/>
    <w:rsid w:val="00321EAF"/>
    <w:rsid w:val="00322D11"/>
    <w:rsid w:val="003237C1"/>
    <w:rsid w:val="00323920"/>
    <w:rsid w:val="00325EE5"/>
    <w:rsid w:val="003268DC"/>
    <w:rsid w:val="00330170"/>
    <w:rsid w:val="00330FB5"/>
    <w:rsid w:val="00330FCA"/>
    <w:rsid w:val="00331B2C"/>
    <w:rsid w:val="00331BB6"/>
    <w:rsid w:val="00332147"/>
    <w:rsid w:val="003333D6"/>
    <w:rsid w:val="00333454"/>
    <w:rsid w:val="00333969"/>
    <w:rsid w:val="00334789"/>
    <w:rsid w:val="0033490A"/>
    <w:rsid w:val="00335921"/>
    <w:rsid w:val="00335BBE"/>
    <w:rsid w:val="003367CC"/>
    <w:rsid w:val="00336F3D"/>
    <w:rsid w:val="00340EF5"/>
    <w:rsid w:val="00342335"/>
    <w:rsid w:val="00342DBE"/>
    <w:rsid w:val="00343588"/>
    <w:rsid w:val="00344A2B"/>
    <w:rsid w:val="003456CB"/>
    <w:rsid w:val="003461D6"/>
    <w:rsid w:val="00347094"/>
    <w:rsid w:val="003471A8"/>
    <w:rsid w:val="00347C08"/>
    <w:rsid w:val="00347D1B"/>
    <w:rsid w:val="003511A9"/>
    <w:rsid w:val="00352488"/>
    <w:rsid w:val="0035285F"/>
    <w:rsid w:val="003547D3"/>
    <w:rsid w:val="0035494C"/>
    <w:rsid w:val="00354C4B"/>
    <w:rsid w:val="00355857"/>
    <w:rsid w:val="003559C8"/>
    <w:rsid w:val="003560BB"/>
    <w:rsid w:val="0035659F"/>
    <w:rsid w:val="003566E0"/>
    <w:rsid w:val="003568DE"/>
    <w:rsid w:val="00357EE7"/>
    <w:rsid w:val="003604F9"/>
    <w:rsid w:val="0036074E"/>
    <w:rsid w:val="00360A9F"/>
    <w:rsid w:val="00360E24"/>
    <w:rsid w:val="00361DD0"/>
    <w:rsid w:val="00361DFD"/>
    <w:rsid w:val="00361FC9"/>
    <w:rsid w:val="003630AB"/>
    <w:rsid w:val="00364701"/>
    <w:rsid w:val="003655FB"/>
    <w:rsid w:val="00365889"/>
    <w:rsid w:val="00366AFB"/>
    <w:rsid w:val="00367054"/>
    <w:rsid w:val="00367998"/>
    <w:rsid w:val="00367A2F"/>
    <w:rsid w:val="00367AD6"/>
    <w:rsid w:val="00367D19"/>
    <w:rsid w:val="003707F7"/>
    <w:rsid w:val="003711E0"/>
    <w:rsid w:val="00371A67"/>
    <w:rsid w:val="0037282E"/>
    <w:rsid w:val="003728BA"/>
    <w:rsid w:val="00372B91"/>
    <w:rsid w:val="00372D11"/>
    <w:rsid w:val="00372D83"/>
    <w:rsid w:val="003738AC"/>
    <w:rsid w:val="00373A77"/>
    <w:rsid w:val="00373C6A"/>
    <w:rsid w:val="00373CA4"/>
    <w:rsid w:val="00374211"/>
    <w:rsid w:val="00374860"/>
    <w:rsid w:val="0037497B"/>
    <w:rsid w:val="00375C01"/>
    <w:rsid w:val="00376276"/>
    <w:rsid w:val="00376A84"/>
    <w:rsid w:val="00376C22"/>
    <w:rsid w:val="003804D1"/>
    <w:rsid w:val="00380A53"/>
    <w:rsid w:val="00380E10"/>
    <w:rsid w:val="00381D2A"/>
    <w:rsid w:val="00381DE1"/>
    <w:rsid w:val="00382495"/>
    <w:rsid w:val="00382948"/>
    <w:rsid w:val="00383021"/>
    <w:rsid w:val="00383076"/>
    <w:rsid w:val="003833EA"/>
    <w:rsid w:val="00383BC9"/>
    <w:rsid w:val="00383EDD"/>
    <w:rsid w:val="00384427"/>
    <w:rsid w:val="00384851"/>
    <w:rsid w:val="00385125"/>
    <w:rsid w:val="0038555D"/>
    <w:rsid w:val="003856F9"/>
    <w:rsid w:val="00385ACF"/>
    <w:rsid w:val="00386A83"/>
    <w:rsid w:val="00391811"/>
    <w:rsid w:val="00391AA3"/>
    <w:rsid w:val="00391BF6"/>
    <w:rsid w:val="00392166"/>
    <w:rsid w:val="0039232F"/>
    <w:rsid w:val="00392622"/>
    <w:rsid w:val="003928EB"/>
    <w:rsid w:val="0039321F"/>
    <w:rsid w:val="003934BB"/>
    <w:rsid w:val="00393E89"/>
    <w:rsid w:val="00394A03"/>
    <w:rsid w:val="0039516B"/>
    <w:rsid w:val="003952AD"/>
    <w:rsid w:val="003964AD"/>
    <w:rsid w:val="00396EA2"/>
    <w:rsid w:val="00397A5E"/>
    <w:rsid w:val="003A02C9"/>
    <w:rsid w:val="003A0D3C"/>
    <w:rsid w:val="003A0E8B"/>
    <w:rsid w:val="003A17B5"/>
    <w:rsid w:val="003A1C01"/>
    <w:rsid w:val="003A347E"/>
    <w:rsid w:val="003A34B1"/>
    <w:rsid w:val="003A3737"/>
    <w:rsid w:val="003A3E4B"/>
    <w:rsid w:val="003A4523"/>
    <w:rsid w:val="003A4B71"/>
    <w:rsid w:val="003A52F5"/>
    <w:rsid w:val="003A5F96"/>
    <w:rsid w:val="003A6091"/>
    <w:rsid w:val="003A66EF"/>
    <w:rsid w:val="003A74FE"/>
    <w:rsid w:val="003A7D8B"/>
    <w:rsid w:val="003B0A2F"/>
    <w:rsid w:val="003B0B90"/>
    <w:rsid w:val="003B1254"/>
    <w:rsid w:val="003B273C"/>
    <w:rsid w:val="003B2A83"/>
    <w:rsid w:val="003B308B"/>
    <w:rsid w:val="003B3E81"/>
    <w:rsid w:val="003B4F21"/>
    <w:rsid w:val="003B4F60"/>
    <w:rsid w:val="003B5F5C"/>
    <w:rsid w:val="003B620F"/>
    <w:rsid w:val="003B7222"/>
    <w:rsid w:val="003B7564"/>
    <w:rsid w:val="003C082A"/>
    <w:rsid w:val="003C096A"/>
    <w:rsid w:val="003C0A90"/>
    <w:rsid w:val="003C0D46"/>
    <w:rsid w:val="003C0DCA"/>
    <w:rsid w:val="003C179E"/>
    <w:rsid w:val="003C1E7A"/>
    <w:rsid w:val="003C3654"/>
    <w:rsid w:val="003C39A3"/>
    <w:rsid w:val="003C4631"/>
    <w:rsid w:val="003C5C10"/>
    <w:rsid w:val="003C60C5"/>
    <w:rsid w:val="003C6A41"/>
    <w:rsid w:val="003C783B"/>
    <w:rsid w:val="003C7E3E"/>
    <w:rsid w:val="003D0812"/>
    <w:rsid w:val="003D1A91"/>
    <w:rsid w:val="003D1C78"/>
    <w:rsid w:val="003D1F58"/>
    <w:rsid w:val="003D2BA8"/>
    <w:rsid w:val="003D3163"/>
    <w:rsid w:val="003D3A24"/>
    <w:rsid w:val="003D3FCF"/>
    <w:rsid w:val="003D409B"/>
    <w:rsid w:val="003D4ED3"/>
    <w:rsid w:val="003D52FE"/>
    <w:rsid w:val="003D59B1"/>
    <w:rsid w:val="003D5BED"/>
    <w:rsid w:val="003D6482"/>
    <w:rsid w:val="003D6F21"/>
    <w:rsid w:val="003D74A3"/>
    <w:rsid w:val="003E00CF"/>
    <w:rsid w:val="003E0FCE"/>
    <w:rsid w:val="003E18F9"/>
    <w:rsid w:val="003E1AED"/>
    <w:rsid w:val="003E1BCD"/>
    <w:rsid w:val="003E1F56"/>
    <w:rsid w:val="003E1FF5"/>
    <w:rsid w:val="003E31BF"/>
    <w:rsid w:val="003E3648"/>
    <w:rsid w:val="003E3B5A"/>
    <w:rsid w:val="003E4508"/>
    <w:rsid w:val="003E4BA6"/>
    <w:rsid w:val="003E54B6"/>
    <w:rsid w:val="003E55E5"/>
    <w:rsid w:val="003E5B39"/>
    <w:rsid w:val="003E603E"/>
    <w:rsid w:val="003E7B2D"/>
    <w:rsid w:val="003E7B8A"/>
    <w:rsid w:val="003E7E32"/>
    <w:rsid w:val="003F03BC"/>
    <w:rsid w:val="003F04B0"/>
    <w:rsid w:val="003F09A1"/>
    <w:rsid w:val="003F15A6"/>
    <w:rsid w:val="003F2896"/>
    <w:rsid w:val="003F2E46"/>
    <w:rsid w:val="003F3938"/>
    <w:rsid w:val="003F3B11"/>
    <w:rsid w:val="003F41E0"/>
    <w:rsid w:val="003F42C2"/>
    <w:rsid w:val="003F5CD1"/>
    <w:rsid w:val="003F5DC2"/>
    <w:rsid w:val="003F6A79"/>
    <w:rsid w:val="003F6B06"/>
    <w:rsid w:val="003F70B5"/>
    <w:rsid w:val="003F7314"/>
    <w:rsid w:val="0040171A"/>
    <w:rsid w:val="00403B45"/>
    <w:rsid w:val="00403BBB"/>
    <w:rsid w:val="00403EE6"/>
    <w:rsid w:val="004045DF"/>
    <w:rsid w:val="0040582A"/>
    <w:rsid w:val="0040668D"/>
    <w:rsid w:val="00406697"/>
    <w:rsid w:val="00407923"/>
    <w:rsid w:val="0041013D"/>
    <w:rsid w:val="004107A8"/>
    <w:rsid w:val="0041132A"/>
    <w:rsid w:val="00411418"/>
    <w:rsid w:val="00411614"/>
    <w:rsid w:val="004134A5"/>
    <w:rsid w:val="00413611"/>
    <w:rsid w:val="00415072"/>
    <w:rsid w:val="004152E1"/>
    <w:rsid w:val="00416294"/>
    <w:rsid w:val="0041776B"/>
    <w:rsid w:val="004212C7"/>
    <w:rsid w:val="004219B7"/>
    <w:rsid w:val="00421E30"/>
    <w:rsid w:val="00423D84"/>
    <w:rsid w:val="00426CD3"/>
    <w:rsid w:val="0042762A"/>
    <w:rsid w:val="0043073F"/>
    <w:rsid w:val="00430BAD"/>
    <w:rsid w:val="00432481"/>
    <w:rsid w:val="00432E0B"/>
    <w:rsid w:val="0043306E"/>
    <w:rsid w:val="0043523E"/>
    <w:rsid w:val="004352A1"/>
    <w:rsid w:val="00435D66"/>
    <w:rsid w:val="00436A70"/>
    <w:rsid w:val="00436AEE"/>
    <w:rsid w:val="00436DF2"/>
    <w:rsid w:val="00440F26"/>
    <w:rsid w:val="00440FCD"/>
    <w:rsid w:val="00441821"/>
    <w:rsid w:val="00442492"/>
    <w:rsid w:val="00443024"/>
    <w:rsid w:val="00443FA9"/>
    <w:rsid w:val="00444B97"/>
    <w:rsid w:val="004453A2"/>
    <w:rsid w:val="00446564"/>
    <w:rsid w:val="00446AB0"/>
    <w:rsid w:val="00451ADD"/>
    <w:rsid w:val="00451C50"/>
    <w:rsid w:val="004528A4"/>
    <w:rsid w:val="00453758"/>
    <w:rsid w:val="00453A34"/>
    <w:rsid w:val="004553D4"/>
    <w:rsid w:val="00455472"/>
    <w:rsid w:val="004556C0"/>
    <w:rsid w:val="00456C6A"/>
    <w:rsid w:val="00456E38"/>
    <w:rsid w:val="00460164"/>
    <w:rsid w:val="0046147F"/>
    <w:rsid w:val="004616AB"/>
    <w:rsid w:val="00461E0F"/>
    <w:rsid w:val="00461EB0"/>
    <w:rsid w:val="00462A4C"/>
    <w:rsid w:val="00463329"/>
    <w:rsid w:val="004636AF"/>
    <w:rsid w:val="004636B5"/>
    <w:rsid w:val="00463A9A"/>
    <w:rsid w:val="00464498"/>
    <w:rsid w:val="004654C9"/>
    <w:rsid w:val="00466600"/>
    <w:rsid w:val="00470238"/>
    <w:rsid w:val="00470AB4"/>
    <w:rsid w:val="0047134A"/>
    <w:rsid w:val="00471B63"/>
    <w:rsid w:val="00472784"/>
    <w:rsid w:val="00473770"/>
    <w:rsid w:val="00473929"/>
    <w:rsid w:val="004745ED"/>
    <w:rsid w:val="0047579B"/>
    <w:rsid w:val="00475DAD"/>
    <w:rsid w:val="00476335"/>
    <w:rsid w:val="004771F2"/>
    <w:rsid w:val="00477438"/>
    <w:rsid w:val="00480268"/>
    <w:rsid w:val="00480AB6"/>
    <w:rsid w:val="00482005"/>
    <w:rsid w:val="00482A96"/>
    <w:rsid w:val="00483410"/>
    <w:rsid w:val="004841DB"/>
    <w:rsid w:val="0048424E"/>
    <w:rsid w:val="0048505B"/>
    <w:rsid w:val="004850B8"/>
    <w:rsid w:val="00485102"/>
    <w:rsid w:val="00485C57"/>
    <w:rsid w:val="00486697"/>
    <w:rsid w:val="004867C6"/>
    <w:rsid w:val="00486CBC"/>
    <w:rsid w:val="004873AE"/>
    <w:rsid w:val="00490AF1"/>
    <w:rsid w:val="00491137"/>
    <w:rsid w:val="0049144C"/>
    <w:rsid w:val="0049225A"/>
    <w:rsid w:val="00492610"/>
    <w:rsid w:val="00492C55"/>
    <w:rsid w:val="00492DF5"/>
    <w:rsid w:val="00492FA8"/>
    <w:rsid w:val="004932FC"/>
    <w:rsid w:val="004937D0"/>
    <w:rsid w:val="00493A85"/>
    <w:rsid w:val="0049425D"/>
    <w:rsid w:val="00494562"/>
    <w:rsid w:val="004948CB"/>
    <w:rsid w:val="00494ABC"/>
    <w:rsid w:val="00494B34"/>
    <w:rsid w:val="00494C96"/>
    <w:rsid w:val="00496299"/>
    <w:rsid w:val="0049647F"/>
    <w:rsid w:val="004A1523"/>
    <w:rsid w:val="004A17BE"/>
    <w:rsid w:val="004A2EDE"/>
    <w:rsid w:val="004A4642"/>
    <w:rsid w:val="004A46D0"/>
    <w:rsid w:val="004A47E5"/>
    <w:rsid w:val="004A5C14"/>
    <w:rsid w:val="004A6397"/>
    <w:rsid w:val="004A715A"/>
    <w:rsid w:val="004A75BC"/>
    <w:rsid w:val="004A76BB"/>
    <w:rsid w:val="004B0EB8"/>
    <w:rsid w:val="004B2744"/>
    <w:rsid w:val="004B31BB"/>
    <w:rsid w:val="004B3287"/>
    <w:rsid w:val="004B3C8A"/>
    <w:rsid w:val="004B3F1E"/>
    <w:rsid w:val="004B4137"/>
    <w:rsid w:val="004B4142"/>
    <w:rsid w:val="004B4DC0"/>
    <w:rsid w:val="004B593B"/>
    <w:rsid w:val="004B5BB2"/>
    <w:rsid w:val="004B5FB8"/>
    <w:rsid w:val="004B6350"/>
    <w:rsid w:val="004B670A"/>
    <w:rsid w:val="004B6BBF"/>
    <w:rsid w:val="004B7B40"/>
    <w:rsid w:val="004B7DC0"/>
    <w:rsid w:val="004B7F90"/>
    <w:rsid w:val="004C0B03"/>
    <w:rsid w:val="004C22AF"/>
    <w:rsid w:val="004C2312"/>
    <w:rsid w:val="004C2553"/>
    <w:rsid w:val="004C30E0"/>
    <w:rsid w:val="004C32CC"/>
    <w:rsid w:val="004C374B"/>
    <w:rsid w:val="004C3A1B"/>
    <w:rsid w:val="004C5BC1"/>
    <w:rsid w:val="004C5C69"/>
    <w:rsid w:val="004C610B"/>
    <w:rsid w:val="004C6A72"/>
    <w:rsid w:val="004D0A72"/>
    <w:rsid w:val="004D0EB6"/>
    <w:rsid w:val="004D1455"/>
    <w:rsid w:val="004D16A3"/>
    <w:rsid w:val="004D1CD3"/>
    <w:rsid w:val="004D23F2"/>
    <w:rsid w:val="004D25B5"/>
    <w:rsid w:val="004D3DC0"/>
    <w:rsid w:val="004D4503"/>
    <w:rsid w:val="004D4645"/>
    <w:rsid w:val="004D53B9"/>
    <w:rsid w:val="004D5B83"/>
    <w:rsid w:val="004D5CCB"/>
    <w:rsid w:val="004D615B"/>
    <w:rsid w:val="004D6D24"/>
    <w:rsid w:val="004D6DF1"/>
    <w:rsid w:val="004D6EB6"/>
    <w:rsid w:val="004D710E"/>
    <w:rsid w:val="004D7A73"/>
    <w:rsid w:val="004E0023"/>
    <w:rsid w:val="004E0128"/>
    <w:rsid w:val="004E086F"/>
    <w:rsid w:val="004E1A4D"/>
    <w:rsid w:val="004E2BE1"/>
    <w:rsid w:val="004E2EA2"/>
    <w:rsid w:val="004E304D"/>
    <w:rsid w:val="004E4BF3"/>
    <w:rsid w:val="004E612A"/>
    <w:rsid w:val="004E68A8"/>
    <w:rsid w:val="004E7317"/>
    <w:rsid w:val="004E7512"/>
    <w:rsid w:val="004E7DEC"/>
    <w:rsid w:val="004E7FC5"/>
    <w:rsid w:val="004F0B97"/>
    <w:rsid w:val="004F1397"/>
    <w:rsid w:val="004F15A2"/>
    <w:rsid w:val="004F2A1E"/>
    <w:rsid w:val="004F2C19"/>
    <w:rsid w:val="004F3DB2"/>
    <w:rsid w:val="004F40EB"/>
    <w:rsid w:val="004F4545"/>
    <w:rsid w:val="004F69FF"/>
    <w:rsid w:val="00501456"/>
    <w:rsid w:val="00501CDE"/>
    <w:rsid w:val="00501EA0"/>
    <w:rsid w:val="00502244"/>
    <w:rsid w:val="00502A88"/>
    <w:rsid w:val="00502C2E"/>
    <w:rsid w:val="00503171"/>
    <w:rsid w:val="0050363E"/>
    <w:rsid w:val="00504A29"/>
    <w:rsid w:val="00504BAB"/>
    <w:rsid w:val="00504F54"/>
    <w:rsid w:val="0050524E"/>
    <w:rsid w:val="00505658"/>
    <w:rsid w:val="00506706"/>
    <w:rsid w:val="00507268"/>
    <w:rsid w:val="005108CD"/>
    <w:rsid w:val="005117AA"/>
    <w:rsid w:val="00512A85"/>
    <w:rsid w:val="00513335"/>
    <w:rsid w:val="00513BC6"/>
    <w:rsid w:val="00514086"/>
    <w:rsid w:val="00514B1C"/>
    <w:rsid w:val="00514D81"/>
    <w:rsid w:val="00514EEE"/>
    <w:rsid w:val="00515C7F"/>
    <w:rsid w:val="005163DC"/>
    <w:rsid w:val="00516F84"/>
    <w:rsid w:val="0052123D"/>
    <w:rsid w:val="00522B24"/>
    <w:rsid w:val="00522F07"/>
    <w:rsid w:val="00522F7B"/>
    <w:rsid w:val="00522F8B"/>
    <w:rsid w:val="0052390F"/>
    <w:rsid w:val="005252AB"/>
    <w:rsid w:val="00525B97"/>
    <w:rsid w:val="00526565"/>
    <w:rsid w:val="00526D93"/>
    <w:rsid w:val="00526E8B"/>
    <w:rsid w:val="00530322"/>
    <w:rsid w:val="00530866"/>
    <w:rsid w:val="00530A27"/>
    <w:rsid w:val="00532830"/>
    <w:rsid w:val="00532A8E"/>
    <w:rsid w:val="00533AAF"/>
    <w:rsid w:val="0053422E"/>
    <w:rsid w:val="00534DF5"/>
    <w:rsid w:val="005352BE"/>
    <w:rsid w:val="00535E7C"/>
    <w:rsid w:val="0053719B"/>
    <w:rsid w:val="00537871"/>
    <w:rsid w:val="00540777"/>
    <w:rsid w:val="00540931"/>
    <w:rsid w:val="00541B1B"/>
    <w:rsid w:val="00541C7A"/>
    <w:rsid w:val="00542FDF"/>
    <w:rsid w:val="005432F8"/>
    <w:rsid w:val="00543A2A"/>
    <w:rsid w:val="005440F7"/>
    <w:rsid w:val="00544F74"/>
    <w:rsid w:val="005472BA"/>
    <w:rsid w:val="00547790"/>
    <w:rsid w:val="00547A9F"/>
    <w:rsid w:val="00547FD1"/>
    <w:rsid w:val="005500D6"/>
    <w:rsid w:val="00550422"/>
    <w:rsid w:val="0055228F"/>
    <w:rsid w:val="00554E44"/>
    <w:rsid w:val="00555658"/>
    <w:rsid w:val="00556055"/>
    <w:rsid w:val="00556659"/>
    <w:rsid w:val="0055667E"/>
    <w:rsid w:val="00560BAF"/>
    <w:rsid w:val="005610D8"/>
    <w:rsid w:val="00561682"/>
    <w:rsid w:val="00561A99"/>
    <w:rsid w:val="0056213B"/>
    <w:rsid w:val="005621CF"/>
    <w:rsid w:val="005624C7"/>
    <w:rsid w:val="005625FB"/>
    <w:rsid w:val="00562772"/>
    <w:rsid w:val="0056426D"/>
    <w:rsid w:val="00565CCB"/>
    <w:rsid w:val="005668D6"/>
    <w:rsid w:val="005671C7"/>
    <w:rsid w:val="005678C1"/>
    <w:rsid w:val="00567CA4"/>
    <w:rsid w:val="00567CEA"/>
    <w:rsid w:val="0057183E"/>
    <w:rsid w:val="00571BDA"/>
    <w:rsid w:val="00572074"/>
    <w:rsid w:val="005736D9"/>
    <w:rsid w:val="00573986"/>
    <w:rsid w:val="005739A9"/>
    <w:rsid w:val="00573A39"/>
    <w:rsid w:val="005742BF"/>
    <w:rsid w:val="00574C94"/>
    <w:rsid w:val="0057553F"/>
    <w:rsid w:val="00575814"/>
    <w:rsid w:val="00576500"/>
    <w:rsid w:val="00576968"/>
    <w:rsid w:val="0057739B"/>
    <w:rsid w:val="0057771C"/>
    <w:rsid w:val="00580DC3"/>
    <w:rsid w:val="005810E7"/>
    <w:rsid w:val="005824AB"/>
    <w:rsid w:val="00582C8B"/>
    <w:rsid w:val="00582D79"/>
    <w:rsid w:val="005836CB"/>
    <w:rsid w:val="0058458E"/>
    <w:rsid w:val="0058598E"/>
    <w:rsid w:val="00585A9A"/>
    <w:rsid w:val="0058634D"/>
    <w:rsid w:val="005866AB"/>
    <w:rsid w:val="005875A8"/>
    <w:rsid w:val="00587657"/>
    <w:rsid w:val="00587782"/>
    <w:rsid w:val="00590538"/>
    <w:rsid w:val="00590DC1"/>
    <w:rsid w:val="00590DF5"/>
    <w:rsid w:val="0059191D"/>
    <w:rsid w:val="00591D9E"/>
    <w:rsid w:val="0059226A"/>
    <w:rsid w:val="0059293D"/>
    <w:rsid w:val="00592B75"/>
    <w:rsid w:val="00593013"/>
    <w:rsid w:val="00593128"/>
    <w:rsid w:val="0059338E"/>
    <w:rsid w:val="00594FB2"/>
    <w:rsid w:val="00595192"/>
    <w:rsid w:val="00595A97"/>
    <w:rsid w:val="00595DC6"/>
    <w:rsid w:val="005961B6"/>
    <w:rsid w:val="00596605"/>
    <w:rsid w:val="00597377"/>
    <w:rsid w:val="005A0234"/>
    <w:rsid w:val="005A07DB"/>
    <w:rsid w:val="005A0A47"/>
    <w:rsid w:val="005A2629"/>
    <w:rsid w:val="005A2810"/>
    <w:rsid w:val="005A2BBC"/>
    <w:rsid w:val="005A35B4"/>
    <w:rsid w:val="005A4A57"/>
    <w:rsid w:val="005A5829"/>
    <w:rsid w:val="005A610F"/>
    <w:rsid w:val="005A6EA3"/>
    <w:rsid w:val="005B1C16"/>
    <w:rsid w:val="005B1D72"/>
    <w:rsid w:val="005B21A8"/>
    <w:rsid w:val="005B3039"/>
    <w:rsid w:val="005B4239"/>
    <w:rsid w:val="005B438B"/>
    <w:rsid w:val="005B4D50"/>
    <w:rsid w:val="005B4F1E"/>
    <w:rsid w:val="005B51AC"/>
    <w:rsid w:val="005B530E"/>
    <w:rsid w:val="005B5A63"/>
    <w:rsid w:val="005B5AB5"/>
    <w:rsid w:val="005B5BF8"/>
    <w:rsid w:val="005B7111"/>
    <w:rsid w:val="005B71C1"/>
    <w:rsid w:val="005B7927"/>
    <w:rsid w:val="005B793D"/>
    <w:rsid w:val="005B7D7B"/>
    <w:rsid w:val="005C07AF"/>
    <w:rsid w:val="005C1CAC"/>
    <w:rsid w:val="005C2D00"/>
    <w:rsid w:val="005C31FD"/>
    <w:rsid w:val="005C337E"/>
    <w:rsid w:val="005C4532"/>
    <w:rsid w:val="005C4B17"/>
    <w:rsid w:val="005C5E54"/>
    <w:rsid w:val="005C63E1"/>
    <w:rsid w:val="005D13F2"/>
    <w:rsid w:val="005D17C3"/>
    <w:rsid w:val="005D20A5"/>
    <w:rsid w:val="005D259F"/>
    <w:rsid w:val="005D39E5"/>
    <w:rsid w:val="005D42FD"/>
    <w:rsid w:val="005D46F6"/>
    <w:rsid w:val="005D4A4A"/>
    <w:rsid w:val="005D4D8D"/>
    <w:rsid w:val="005D50E7"/>
    <w:rsid w:val="005D58F5"/>
    <w:rsid w:val="005D5C72"/>
    <w:rsid w:val="005D5FD8"/>
    <w:rsid w:val="005D61F4"/>
    <w:rsid w:val="005D673F"/>
    <w:rsid w:val="005D7709"/>
    <w:rsid w:val="005E0658"/>
    <w:rsid w:val="005E0C71"/>
    <w:rsid w:val="005E0D7A"/>
    <w:rsid w:val="005E2DD4"/>
    <w:rsid w:val="005E3AB1"/>
    <w:rsid w:val="005E3D37"/>
    <w:rsid w:val="005E3E6E"/>
    <w:rsid w:val="005E44EC"/>
    <w:rsid w:val="005E4997"/>
    <w:rsid w:val="005E4D8F"/>
    <w:rsid w:val="005E5022"/>
    <w:rsid w:val="005E58D7"/>
    <w:rsid w:val="005E5959"/>
    <w:rsid w:val="005E5DA0"/>
    <w:rsid w:val="005E63F1"/>
    <w:rsid w:val="005E6659"/>
    <w:rsid w:val="005E665D"/>
    <w:rsid w:val="005E6AB8"/>
    <w:rsid w:val="005E7517"/>
    <w:rsid w:val="005E751C"/>
    <w:rsid w:val="005E7765"/>
    <w:rsid w:val="005E777B"/>
    <w:rsid w:val="005F052C"/>
    <w:rsid w:val="005F0E6F"/>
    <w:rsid w:val="005F1632"/>
    <w:rsid w:val="005F2320"/>
    <w:rsid w:val="005F2F6E"/>
    <w:rsid w:val="005F3E5D"/>
    <w:rsid w:val="005F4176"/>
    <w:rsid w:val="005F44ED"/>
    <w:rsid w:val="005F4E03"/>
    <w:rsid w:val="005F52E3"/>
    <w:rsid w:val="005F5880"/>
    <w:rsid w:val="005F5CE4"/>
    <w:rsid w:val="005F64EF"/>
    <w:rsid w:val="005F6C9F"/>
    <w:rsid w:val="005F7672"/>
    <w:rsid w:val="00600E8F"/>
    <w:rsid w:val="006012BF"/>
    <w:rsid w:val="006015AC"/>
    <w:rsid w:val="006020C7"/>
    <w:rsid w:val="006022E2"/>
    <w:rsid w:val="0060278A"/>
    <w:rsid w:val="00602CCD"/>
    <w:rsid w:val="00602F85"/>
    <w:rsid w:val="0060322B"/>
    <w:rsid w:val="006033B6"/>
    <w:rsid w:val="00603612"/>
    <w:rsid w:val="006037BB"/>
    <w:rsid w:val="00604A68"/>
    <w:rsid w:val="006052BF"/>
    <w:rsid w:val="006052D8"/>
    <w:rsid w:val="00605420"/>
    <w:rsid w:val="006057EC"/>
    <w:rsid w:val="00605C9F"/>
    <w:rsid w:val="00605D2D"/>
    <w:rsid w:val="0060606B"/>
    <w:rsid w:val="00606666"/>
    <w:rsid w:val="006078A3"/>
    <w:rsid w:val="00607CD6"/>
    <w:rsid w:val="00610BCF"/>
    <w:rsid w:val="00610EA6"/>
    <w:rsid w:val="0061147E"/>
    <w:rsid w:val="00611B8F"/>
    <w:rsid w:val="00612F9B"/>
    <w:rsid w:val="006131D8"/>
    <w:rsid w:val="00613C33"/>
    <w:rsid w:val="006146A5"/>
    <w:rsid w:val="0061483C"/>
    <w:rsid w:val="00615F0E"/>
    <w:rsid w:val="006171CB"/>
    <w:rsid w:val="006174C2"/>
    <w:rsid w:val="006175A1"/>
    <w:rsid w:val="00620A30"/>
    <w:rsid w:val="006213E0"/>
    <w:rsid w:val="006216B3"/>
    <w:rsid w:val="006220D1"/>
    <w:rsid w:val="00622323"/>
    <w:rsid w:val="00622C02"/>
    <w:rsid w:val="00624F23"/>
    <w:rsid w:val="0062533F"/>
    <w:rsid w:val="00626AEC"/>
    <w:rsid w:val="006278AC"/>
    <w:rsid w:val="00627F30"/>
    <w:rsid w:val="006302CD"/>
    <w:rsid w:val="00631F78"/>
    <w:rsid w:val="0063225B"/>
    <w:rsid w:val="00632935"/>
    <w:rsid w:val="00632D14"/>
    <w:rsid w:val="0063326C"/>
    <w:rsid w:val="00633ACB"/>
    <w:rsid w:val="006344B9"/>
    <w:rsid w:val="006345BB"/>
    <w:rsid w:val="00634A92"/>
    <w:rsid w:val="00634FFF"/>
    <w:rsid w:val="0063518C"/>
    <w:rsid w:val="006358E7"/>
    <w:rsid w:val="0063590B"/>
    <w:rsid w:val="00635A58"/>
    <w:rsid w:val="00636943"/>
    <w:rsid w:val="00636B8C"/>
    <w:rsid w:val="006371F1"/>
    <w:rsid w:val="006405E8"/>
    <w:rsid w:val="00640E30"/>
    <w:rsid w:val="00640E56"/>
    <w:rsid w:val="00640F6A"/>
    <w:rsid w:val="00641CC1"/>
    <w:rsid w:val="00644399"/>
    <w:rsid w:val="00645BB4"/>
    <w:rsid w:val="00646EB1"/>
    <w:rsid w:val="00647589"/>
    <w:rsid w:val="00647A58"/>
    <w:rsid w:val="00650753"/>
    <w:rsid w:val="00650A18"/>
    <w:rsid w:val="00650C19"/>
    <w:rsid w:val="00651147"/>
    <w:rsid w:val="00651312"/>
    <w:rsid w:val="00651746"/>
    <w:rsid w:val="00652406"/>
    <w:rsid w:val="0065377D"/>
    <w:rsid w:val="006537C1"/>
    <w:rsid w:val="0065404B"/>
    <w:rsid w:val="0065530D"/>
    <w:rsid w:val="0065537D"/>
    <w:rsid w:val="006556F5"/>
    <w:rsid w:val="00655F01"/>
    <w:rsid w:val="0065635B"/>
    <w:rsid w:val="0065663D"/>
    <w:rsid w:val="00657943"/>
    <w:rsid w:val="00660711"/>
    <w:rsid w:val="00661D38"/>
    <w:rsid w:val="00662154"/>
    <w:rsid w:val="00662A26"/>
    <w:rsid w:val="00662B87"/>
    <w:rsid w:val="00662B91"/>
    <w:rsid w:val="006634E3"/>
    <w:rsid w:val="006648F2"/>
    <w:rsid w:val="006654C5"/>
    <w:rsid w:val="006657D9"/>
    <w:rsid w:val="00665B72"/>
    <w:rsid w:val="00665E4D"/>
    <w:rsid w:val="006663E5"/>
    <w:rsid w:val="00667A93"/>
    <w:rsid w:val="00670933"/>
    <w:rsid w:val="006709F9"/>
    <w:rsid w:val="006729CE"/>
    <w:rsid w:val="006732A3"/>
    <w:rsid w:val="00673E2F"/>
    <w:rsid w:val="00673E8F"/>
    <w:rsid w:val="00674462"/>
    <w:rsid w:val="0067456B"/>
    <w:rsid w:val="00675C2E"/>
    <w:rsid w:val="0067678E"/>
    <w:rsid w:val="006768CF"/>
    <w:rsid w:val="00677B44"/>
    <w:rsid w:val="00677BF0"/>
    <w:rsid w:val="006801E7"/>
    <w:rsid w:val="00680284"/>
    <w:rsid w:val="00680E90"/>
    <w:rsid w:val="00681E9B"/>
    <w:rsid w:val="00682153"/>
    <w:rsid w:val="00682CDB"/>
    <w:rsid w:val="00682F71"/>
    <w:rsid w:val="006830E7"/>
    <w:rsid w:val="006835AF"/>
    <w:rsid w:val="0068377A"/>
    <w:rsid w:val="00683FD8"/>
    <w:rsid w:val="00684BC6"/>
    <w:rsid w:val="00684C72"/>
    <w:rsid w:val="006864B7"/>
    <w:rsid w:val="0068690B"/>
    <w:rsid w:val="00686A2F"/>
    <w:rsid w:val="00686D85"/>
    <w:rsid w:val="006871BB"/>
    <w:rsid w:val="0068736A"/>
    <w:rsid w:val="00687B5F"/>
    <w:rsid w:val="00687F7E"/>
    <w:rsid w:val="006906E0"/>
    <w:rsid w:val="006907E2"/>
    <w:rsid w:val="006908C7"/>
    <w:rsid w:val="00691543"/>
    <w:rsid w:val="00691833"/>
    <w:rsid w:val="0069229B"/>
    <w:rsid w:val="00692D4A"/>
    <w:rsid w:val="006947A7"/>
    <w:rsid w:val="00696677"/>
    <w:rsid w:val="006966DD"/>
    <w:rsid w:val="006967A9"/>
    <w:rsid w:val="006A165C"/>
    <w:rsid w:val="006A2A58"/>
    <w:rsid w:val="006A2D72"/>
    <w:rsid w:val="006A2E72"/>
    <w:rsid w:val="006A2FF8"/>
    <w:rsid w:val="006A30B4"/>
    <w:rsid w:val="006A36F8"/>
    <w:rsid w:val="006A3C60"/>
    <w:rsid w:val="006A3D1D"/>
    <w:rsid w:val="006A4148"/>
    <w:rsid w:val="006A49ED"/>
    <w:rsid w:val="006A4A13"/>
    <w:rsid w:val="006A4BAA"/>
    <w:rsid w:val="006A5212"/>
    <w:rsid w:val="006A58F1"/>
    <w:rsid w:val="006A5FC3"/>
    <w:rsid w:val="006A675C"/>
    <w:rsid w:val="006B03B0"/>
    <w:rsid w:val="006B0432"/>
    <w:rsid w:val="006B17DA"/>
    <w:rsid w:val="006B19DF"/>
    <w:rsid w:val="006B304D"/>
    <w:rsid w:val="006B4F18"/>
    <w:rsid w:val="006B7009"/>
    <w:rsid w:val="006B75E3"/>
    <w:rsid w:val="006C05AB"/>
    <w:rsid w:val="006C0707"/>
    <w:rsid w:val="006C0CCE"/>
    <w:rsid w:val="006C1ADC"/>
    <w:rsid w:val="006C205F"/>
    <w:rsid w:val="006C2780"/>
    <w:rsid w:val="006C2861"/>
    <w:rsid w:val="006C2BFC"/>
    <w:rsid w:val="006C2C2A"/>
    <w:rsid w:val="006C3A38"/>
    <w:rsid w:val="006C4375"/>
    <w:rsid w:val="006C547B"/>
    <w:rsid w:val="006C5A05"/>
    <w:rsid w:val="006C5ACC"/>
    <w:rsid w:val="006C5CB1"/>
    <w:rsid w:val="006C64AC"/>
    <w:rsid w:val="006C655D"/>
    <w:rsid w:val="006C790C"/>
    <w:rsid w:val="006D099C"/>
    <w:rsid w:val="006D13EF"/>
    <w:rsid w:val="006D1827"/>
    <w:rsid w:val="006D1A28"/>
    <w:rsid w:val="006D21C2"/>
    <w:rsid w:val="006D23B7"/>
    <w:rsid w:val="006D322D"/>
    <w:rsid w:val="006D4361"/>
    <w:rsid w:val="006D46F2"/>
    <w:rsid w:val="006D4B34"/>
    <w:rsid w:val="006D5288"/>
    <w:rsid w:val="006D5460"/>
    <w:rsid w:val="006D6227"/>
    <w:rsid w:val="006D6271"/>
    <w:rsid w:val="006D661C"/>
    <w:rsid w:val="006D69F1"/>
    <w:rsid w:val="006D7814"/>
    <w:rsid w:val="006E098F"/>
    <w:rsid w:val="006E0E82"/>
    <w:rsid w:val="006E1A04"/>
    <w:rsid w:val="006E36EE"/>
    <w:rsid w:val="006E41F0"/>
    <w:rsid w:val="006E4785"/>
    <w:rsid w:val="006E48E0"/>
    <w:rsid w:val="006E52E0"/>
    <w:rsid w:val="006E5977"/>
    <w:rsid w:val="006E6B3C"/>
    <w:rsid w:val="006E79F8"/>
    <w:rsid w:val="006F0758"/>
    <w:rsid w:val="006F0B79"/>
    <w:rsid w:val="006F18A7"/>
    <w:rsid w:val="006F4523"/>
    <w:rsid w:val="006F4549"/>
    <w:rsid w:val="006F49D0"/>
    <w:rsid w:val="006F508F"/>
    <w:rsid w:val="006F6B39"/>
    <w:rsid w:val="006F75DC"/>
    <w:rsid w:val="0070059D"/>
    <w:rsid w:val="00700650"/>
    <w:rsid w:val="00700CA1"/>
    <w:rsid w:val="007018C8"/>
    <w:rsid w:val="00701DCA"/>
    <w:rsid w:val="00702818"/>
    <w:rsid w:val="0070295F"/>
    <w:rsid w:val="00703571"/>
    <w:rsid w:val="00703BCE"/>
    <w:rsid w:val="00703E02"/>
    <w:rsid w:val="0070402D"/>
    <w:rsid w:val="007047D7"/>
    <w:rsid w:val="0070558F"/>
    <w:rsid w:val="00705B33"/>
    <w:rsid w:val="00705C69"/>
    <w:rsid w:val="00706951"/>
    <w:rsid w:val="007074EA"/>
    <w:rsid w:val="00707AAE"/>
    <w:rsid w:val="00707AEE"/>
    <w:rsid w:val="007103ED"/>
    <w:rsid w:val="007125BE"/>
    <w:rsid w:val="0071272F"/>
    <w:rsid w:val="00712C86"/>
    <w:rsid w:val="00712DF7"/>
    <w:rsid w:val="0071300D"/>
    <w:rsid w:val="007137B1"/>
    <w:rsid w:val="00714B22"/>
    <w:rsid w:val="00714CBA"/>
    <w:rsid w:val="007154DC"/>
    <w:rsid w:val="00715630"/>
    <w:rsid w:val="00715B12"/>
    <w:rsid w:val="00715C7E"/>
    <w:rsid w:val="00715F53"/>
    <w:rsid w:val="00716255"/>
    <w:rsid w:val="00716C1D"/>
    <w:rsid w:val="007171A3"/>
    <w:rsid w:val="00717389"/>
    <w:rsid w:val="00717F02"/>
    <w:rsid w:val="00722F7E"/>
    <w:rsid w:val="00723FAB"/>
    <w:rsid w:val="00724071"/>
    <w:rsid w:val="0072413E"/>
    <w:rsid w:val="00724254"/>
    <w:rsid w:val="00724364"/>
    <w:rsid w:val="0072442F"/>
    <w:rsid w:val="007248DC"/>
    <w:rsid w:val="00724D14"/>
    <w:rsid w:val="00724FD5"/>
    <w:rsid w:val="00725B31"/>
    <w:rsid w:val="0072615E"/>
    <w:rsid w:val="007263AA"/>
    <w:rsid w:val="00727033"/>
    <w:rsid w:val="00727606"/>
    <w:rsid w:val="00730DED"/>
    <w:rsid w:val="00731A1C"/>
    <w:rsid w:val="007321A8"/>
    <w:rsid w:val="00732444"/>
    <w:rsid w:val="007328BC"/>
    <w:rsid w:val="007329AB"/>
    <w:rsid w:val="00733107"/>
    <w:rsid w:val="0073390C"/>
    <w:rsid w:val="00734757"/>
    <w:rsid w:val="00735782"/>
    <w:rsid w:val="00735955"/>
    <w:rsid w:val="00736070"/>
    <w:rsid w:val="0073668D"/>
    <w:rsid w:val="0073717A"/>
    <w:rsid w:val="00737D5C"/>
    <w:rsid w:val="007408A8"/>
    <w:rsid w:val="00741747"/>
    <w:rsid w:val="007421E3"/>
    <w:rsid w:val="007425F7"/>
    <w:rsid w:val="00743441"/>
    <w:rsid w:val="00743C65"/>
    <w:rsid w:val="007456D3"/>
    <w:rsid w:val="00745A49"/>
    <w:rsid w:val="0074615E"/>
    <w:rsid w:val="007463A3"/>
    <w:rsid w:val="00746A0B"/>
    <w:rsid w:val="00750054"/>
    <w:rsid w:val="00750792"/>
    <w:rsid w:val="007517AC"/>
    <w:rsid w:val="007517BB"/>
    <w:rsid w:val="0075203D"/>
    <w:rsid w:val="0075231B"/>
    <w:rsid w:val="007530CF"/>
    <w:rsid w:val="00753386"/>
    <w:rsid w:val="00753695"/>
    <w:rsid w:val="00753899"/>
    <w:rsid w:val="00753BDA"/>
    <w:rsid w:val="007540A5"/>
    <w:rsid w:val="007545C7"/>
    <w:rsid w:val="00754E42"/>
    <w:rsid w:val="007553BB"/>
    <w:rsid w:val="00755F5F"/>
    <w:rsid w:val="007562DF"/>
    <w:rsid w:val="0075674D"/>
    <w:rsid w:val="0075699A"/>
    <w:rsid w:val="0075747B"/>
    <w:rsid w:val="00757FBF"/>
    <w:rsid w:val="00760E11"/>
    <w:rsid w:val="00761A52"/>
    <w:rsid w:val="007622BA"/>
    <w:rsid w:val="0076266D"/>
    <w:rsid w:val="00763A66"/>
    <w:rsid w:val="00764083"/>
    <w:rsid w:val="00764636"/>
    <w:rsid w:val="007647AF"/>
    <w:rsid w:val="00765381"/>
    <w:rsid w:val="00765DA2"/>
    <w:rsid w:val="007661B1"/>
    <w:rsid w:val="007662AE"/>
    <w:rsid w:val="0076791F"/>
    <w:rsid w:val="00767F08"/>
    <w:rsid w:val="00770CF6"/>
    <w:rsid w:val="00770D1F"/>
    <w:rsid w:val="00771B36"/>
    <w:rsid w:val="00772D20"/>
    <w:rsid w:val="00773387"/>
    <w:rsid w:val="00774571"/>
    <w:rsid w:val="00774A03"/>
    <w:rsid w:val="00775D30"/>
    <w:rsid w:val="007766AD"/>
    <w:rsid w:val="00777396"/>
    <w:rsid w:val="00777B9E"/>
    <w:rsid w:val="007804F3"/>
    <w:rsid w:val="0078087E"/>
    <w:rsid w:val="00780B66"/>
    <w:rsid w:val="00781B25"/>
    <w:rsid w:val="00784DB7"/>
    <w:rsid w:val="00785370"/>
    <w:rsid w:val="00785625"/>
    <w:rsid w:val="0079041F"/>
    <w:rsid w:val="0079049C"/>
    <w:rsid w:val="00790535"/>
    <w:rsid w:val="007905D6"/>
    <w:rsid w:val="007914E1"/>
    <w:rsid w:val="00791CDB"/>
    <w:rsid w:val="007922E6"/>
    <w:rsid w:val="00792FB5"/>
    <w:rsid w:val="00793F3B"/>
    <w:rsid w:val="00794936"/>
    <w:rsid w:val="0079503D"/>
    <w:rsid w:val="00795C95"/>
    <w:rsid w:val="0079623F"/>
    <w:rsid w:val="00797001"/>
    <w:rsid w:val="007973A9"/>
    <w:rsid w:val="007974AB"/>
    <w:rsid w:val="00797BE8"/>
    <w:rsid w:val="00797CBF"/>
    <w:rsid w:val="007A086D"/>
    <w:rsid w:val="007A0E46"/>
    <w:rsid w:val="007A13EB"/>
    <w:rsid w:val="007A1BC0"/>
    <w:rsid w:val="007A28AA"/>
    <w:rsid w:val="007A28CC"/>
    <w:rsid w:val="007A2C70"/>
    <w:rsid w:val="007A2D42"/>
    <w:rsid w:val="007A2F55"/>
    <w:rsid w:val="007A3EF7"/>
    <w:rsid w:val="007A4737"/>
    <w:rsid w:val="007A4C05"/>
    <w:rsid w:val="007A673B"/>
    <w:rsid w:val="007A7E0D"/>
    <w:rsid w:val="007B0665"/>
    <w:rsid w:val="007B09ED"/>
    <w:rsid w:val="007B1C7B"/>
    <w:rsid w:val="007B1F63"/>
    <w:rsid w:val="007B206E"/>
    <w:rsid w:val="007B2110"/>
    <w:rsid w:val="007B3401"/>
    <w:rsid w:val="007B3495"/>
    <w:rsid w:val="007B4F27"/>
    <w:rsid w:val="007B5AEA"/>
    <w:rsid w:val="007B662C"/>
    <w:rsid w:val="007B77EA"/>
    <w:rsid w:val="007C1561"/>
    <w:rsid w:val="007C1C7A"/>
    <w:rsid w:val="007C1F7A"/>
    <w:rsid w:val="007C2733"/>
    <w:rsid w:val="007C301C"/>
    <w:rsid w:val="007C454E"/>
    <w:rsid w:val="007C5944"/>
    <w:rsid w:val="007C7E31"/>
    <w:rsid w:val="007D08FA"/>
    <w:rsid w:val="007D0929"/>
    <w:rsid w:val="007D1350"/>
    <w:rsid w:val="007D2D5F"/>
    <w:rsid w:val="007D327F"/>
    <w:rsid w:val="007D3679"/>
    <w:rsid w:val="007D3D62"/>
    <w:rsid w:val="007D4318"/>
    <w:rsid w:val="007D4D0A"/>
    <w:rsid w:val="007D4DF8"/>
    <w:rsid w:val="007D4E0E"/>
    <w:rsid w:val="007D5082"/>
    <w:rsid w:val="007D5C94"/>
    <w:rsid w:val="007D7097"/>
    <w:rsid w:val="007D7728"/>
    <w:rsid w:val="007D79F2"/>
    <w:rsid w:val="007E0595"/>
    <w:rsid w:val="007E1134"/>
    <w:rsid w:val="007E2197"/>
    <w:rsid w:val="007E26BE"/>
    <w:rsid w:val="007E3C9C"/>
    <w:rsid w:val="007E47A6"/>
    <w:rsid w:val="007E4F96"/>
    <w:rsid w:val="007E7182"/>
    <w:rsid w:val="007E735E"/>
    <w:rsid w:val="007E7477"/>
    <w:rsid w:val="007F0134"/>
    <w:rsid w:val="007F0695"/>
    <w:rsid w:val="007F0C56"/>
    <w:rsid w:val="007F15F0"/>
    <w:rsid w:val="007F1B40"/>
    <w:rsid w:val="007F1EC8"/>
    <w:rsid w:val="007F1F59"/>
    <w:rsid w:val="007F2727"/>
    <w:rsid w:val="007F44F7"/>
    <w:rsid w:val="007F5995"/>
    <w:rsid w:val="007F6362"/>
    <w:rsid w:val="007F6C10"/>
    <w:rsid w:val="007F6CC2"/>
    <w:rsid w:val="007F6F57"/>
    <w:rsid w:val="007F7597"/>
    <w:rsid w:val="0080048E"/>
    <w:rsid w:val="00800EA1"/>
    <w:rsid w:val="008010F0"/>
    <w:rsid w:val="008019DA"/>
    <w:rsid w:val="00801DF8"/>
    <w:rsid w:val="00801E42"/>
    <w:rsid w:val="00802084"/>
    <w:rsid w:val="0080367D"/>
    <w:rsid w:val="00804BC2"/>
    <w:rsid w:val="008055CE"/>
    <w:rsid w:val="00805EE1"/>
    <w:rsid w:val="0080661C"/>
    <w:rsid w:val="008071A8"/>
    <w:rsid w:val="00807268"/>
    <w:rsid w:val="00807A72"/>
    <w:rsid w:val="008103F9"/>
    <w:rsid w:val="008110F3"/>
    <w:rsid w:val="00811B8E"/>
    <w:rsid w:val="00811C89"/>
    <w:rsid w:val="00811EAE"/>
    <w:rsid w:val="008129BF"/>
    <w:rsid w:val="00813092"/>
    <w:rsid w:val="008144C2"/>
    <w:rsid w:val="00815A81"/>
    <w:rsid w:val="0081745A"/>
    <w:rsid w:val="00820AF1"/>
    <w:rsid w:val="008224F2"/>
    <w:rsid w:val="0082252E"/>
    <w:rsid w:val="00822D25"/>
    <w:rsid w:val="008232DD"/>
    <w:rsid w:val="00823BFF"/>
    <w:rsid w:val="00823E37"/>
    <w:rsid w:val="00824A6D"/>
    <w:rsid w:val="00824BD2"/>
    <w:rsid w:val="0082579D"/>
    <w:rsid w:val="00825C07"/>
    <w:rsid w:val="008267C0"/>
    <w:rsid w:val="0082748E"/>
    <w:rsid w:val="00830CA4"/>
    <w:rsid w:val="0083133B"/>
    <w:rsid w:val="0083199B"/>
    <w:rsid w:val="00831A96"/>
    <w:rsid w:val="00832AD0"/>
    <w:rsid w:val="00833A89"/>
    <w:rsid w:val="00835848"/>
    <w:rsid w:val="008362A7"/>
    <w:rsid w:val="0083635A"/>
    <w:rsid w:val="00837EC4"/>
    <w:rsid w:val="00837F0E"/>
    <w:rsid w:val="0084096E"/>
    <w:rsid w:val="00842520"/>
    <w:rsid w:val="00842D2D"/>
    <w:rsid w:val="00842EDE"/>
    <w:rsid w:val="00843406"/>
    <w:rsid w:val="00843651"/>
    <w:rsid w:val="008438E8"/>
    <w:rsid w:val="00843EEE"/>
    <w:rsid w:val="00844421"/>
    <w:rsid w:val="0084445C"/>
    <w:rsid w:val="008444FC"/>
    <w:rsid w:val="00844E6B"/>
    <w:rsid w:val="00845145"/>
    <w:rsid w:val="008459DA"/>
    <w:rsid w:val="00846156"/>
    <w:rsid w:val="008463C5"/>
    <w:rsid w:val="00846DD4"/>
    <w:rsid w:val="0084795C"/>
    <w:rsid w:val="00850822"/>
    <w:rsid w:val="00850A5A"/>
    <w:rsid w:val="008520DB"/>
    <w:rsid w:val="00853B48"/>
    <w:rsid w:val="00853CA7"/>
    <w:rsid w:val="00853D8C"/>
    <w:rsid w:val="00854FE4"/>
    <w:rsid w:val="008561A8"/>
    <w:rsid w:val="008568E8"/>
    <w:rsid w:val="00860187"/>
    <w:rsid w:val="008615CE"/>
    <w:rsid w:val="008630CF"/>
    <w:rsid w:val="00863D4B"/>
    <w:rsid w:val="0086400F"/>
    <w:rsid w:val="008640F7"/>
    <w:rsid w:val="0086414E"/>
    <w:rsid w:val="00864B69"/>
    <w:rsid w:val="00864D7C"/>
    <w:rsid w:val="0086578E"/>
    <w:rsid w:val="00865EE3"/>
    <w:rsid w:val="008660E7"/>
    <w:rsid w:val="008666DF"/>
    <w:rsid w:val="00867A7E"/>
    <w:rsid w:val="00867AB5"/>
    <w:rsid w:val="00867D81"/>
    <w:rsid w:val="00870B82"/>
    <w:rsid w:val="00870D7C"/>
    <w:rsid w:val="0087107E"/>
    <w:rsid w:val="00873C76"/>
    <w:rsid w:val="008747E0"/>
    <w:rsid w:val="00874A1E"/>
    <w:rsid w:val="00877749"/>
    <w:rsid w:val="00880276"/>
    <w:rsid w:val="008813EA"/>
    <w:rsid w:val="00881756"/>
    <w:rsid w:val="0088197A"/>
    <w:rsid w:val="008826B8"/>
    <w:rsid w:val="008828E5"/>
    <w:rsid w:val="0088290D"/>
    <w:rsid w:val="00882E9F"/>
    <w:rsid w:val="00883430"/>
    <w:rsid w:val="0088410C"/>
    <w:rsid w:val="00884678"/>
    <w:rsid w:val="008852AF"/>
    <w:rsid w:val="008856C4"/>
    <w:rsid w:val="0088670B"/>
    <w:rsid w:val="0088699B"/>
    <w:rsid w:val="00886A4C"/>
    <w:rsid w:val="00887C4E"/>
    <w:rsid w:val="0089010F"/>
    <w:rsid w:val="00890316"/>
    <w:rsid w:val="00890346"/>
    <w:rsid w:val="00890596"/>
    <w:rsid w:val="008906C9"/>
    <w:rsid w:val="00890F5B"/>
    <w:rsid w:val="00890FE9"/>
    <w:rsid w:val="00891A59"/>
    <w:rsid w:val="00891A7E"/>
    <w:rsid w:val="00891AE9"/>
    <w:rsid w:val="00892350"/>
    <w:rsid w:val="00892606"/>
    <w:rsid w:val="00892A4C"/>
    <w:rsid w:val="00893128"/>
    <w:rsid w:val="00893AA1"/>
    <w:rsid w:val="0089546E"/>
    <w:rsid w:val="008956B8"/>
    <w:rsid w:val="0089583D"/>
    <w:rsid w:val="00895F96"/>
    <w:rsid w:val="008963AE"/>
    <w:rsid w:val="008A0180"/>
    <w:rsid w:val="008A10E7"/>
    <w:rsid w:val="008A1411"/>
    <w:rsid w:val="008A25B4"/>
    <w:rsid w:val="008A2925"/>
    <w:rsid w:val="008A333C"/>
    <w:rsid w:val="008A39E8"/>
    <w:rsid w:val="008A49A8"/>
    <w:rsid w:val="008A5FCA"/>
    <w:rsid w:val="008A66A1"/>
    <w:rsid w:val="008A6DF8"/>
    <w:rsid w:val="008A6E1F"/>
    <w:rsid w:val="008A6E3A"/>
    <w:rsid w:val="008A6EF7"/>
    <w:rsid w:val="008A7FE6"/>
    <w:rsid w:val="008B0D8A"/>
    <w:rsid w:val="008B1C87"/>
    <w:rsid w:val="008B2572"/>
    <w:rsid w:val="008B272B"/>
    <w:rsid w:val="008B3014"/>
    <w:rsid w:val="008B350A"/>
    <w:rsid w:val="008B4B04"/>
    <w:rsid w:val="008B755A"/>
    <w:rsid w:val="008B7654"/>
    <w:rsid w:val="008B7902"/>
    <w:rsid w:val="008C1908"/>
    <w:rsid w:val="008C2B17"/>
    <w:rsid w:val="008C2FC1"/>
    <w:rsid w:val="008C35A1"/>
    <w:rsid w:val="008C3723"/>
    <w:rsid w:val="008C402C"/>
    <w:rsid w:val="008C4650"/>
    <w:rsid w:val="008C4661"/>
    <w:rsid w:val="008C4712"/>
    <w:rsid w:val="008C53E0"/>
    <w:rsid w:val="008C5881"/>
    <w:rsid w:val="008C64ED"/>
    <w:rsid w:val="008C665C"/>
    <w:rsid w:val="008C7381"/>
    <w:rsid w:val="008C7F92"/>
    <w:rsid w:val="008D10A1"/>
    <w:rsid w:val="008D1D12"/>
    <w:rsid w:val="008D2799"/>
    <w:rsid w:val="008D293B"/>
    <w:rsid w:val="008D4AC8"/>
    <w:rsid w:val="008D4B83"/>
    <w:rsid w:val="008D528D"/>
    <w:rsid w:val="008D554D"/>
    <w:rsid w:val="008D6CBC"/>
    <w:rsid w:val="008D7B00"/>
    <w:rsid w:val="008E0133"/>
    <w:rsid w:val="008E0FA9"/>
    <w:rsid w:val="008E132E"/>
    <w:rsid w:val="008E17E2"/>
    <w:rsid w:val="008E3AC9"/>
    <w:rsid w:val="008E3D67"/>
    <w:rsid w:val="008E4883"/>
    <w:rsid w:val="008E544E"/>
    <w:rsid w:val="008E5594"/>
    <w:rsid w:val="008E59CF"/>
    <w:rsid w:val="008E5C76"/>
    <w:rsid w:val="008E6825"/>
    <w:rsid w:val="008E6883"/>
    <w:rsid w:val="008E7736"/>
    <w:rsid w:val="008E7936"/>
    <w:rsid w:val="008E7EB2"/>
    <w:rsid w:val="008F1C7C"/>
    <w:rsid w:val="008F2484"/>
    <w:rsid w:val="008F251A"/>
    <w:rsid w:val="008F25CA"/>
    <w:rsid w:val="008F25F0"/>
    <w:rsid w:val="008F2EC5"/>
    <w:rsid w:val="008F3880"/>
    <w:rsid w:val="008F3A53"/>
    <w:rsid w:val="008F4C40"/>
    <w:rsid w:val="008F5D9D"/>
    <w:rsid w:val="008F5DA7"/>
    <w:rsid w:val="008F6007"/>
    <w:rsid w:val="008F6861"/>
    <w:rsid w:val="008F717F"/>
    <w:rsid w:val="008F7751"/>
    <w:rsid w:val="00902349"/>
    <w:rsid w:val="009035C6"/>
    <w:rsid w:val="00904C17"/>
    <w:rsid w:val="00904FE7"/>
    <w:rsid w:val="009054E6"/>
    <w:rsid w:val="0090739B"/>
    <w:rsid w:val="00910094"/>
    <w:rsid w:val="00910F4A"/>
    <w:rsid w:val="00911A4C"/>
    <w:rsid w:val="00911AFC"/>
    <w:rsid w:val="00911FBE"/>
    <w:rsid w:val="009122CA"/>
    <w:rsid w:val="00912A5A"/>
    <w:rsid w:val="00912C0E"/>
    <w:rsid w:val="00912FEB"/>
    <w:rsid w:val="00913261"/>
    <w:rsid w:val="009138A3"/>
    <w:rsid w:val="00913E00"/>
    <w:rsid w:val="00914328"/>
    <w:rsid w:val="00914761"/>
    <w:rsid w:val="00914A16"/>
    <w:rsid w:val="00914CAB"/>
    <w:rsid w:val="00915252"/>
    <w:rsid w:val="0091585F"/>
    <w:rsid w:val="00915E79"/>
    <w:rsid w:val="00916EF6"/>
    <w:rsid w:val="0091715D"/>
    <w:rsid w:val="009176DC"/>
    <w:rsid w:val="009179EA"/>
    <w:rsid w:val="0092055D"/>
    <w:rsid w:val="00920D3E"/>
    <w:rsid w:val="00920F37"/>
    <w:rsid w:val="00922519"/>
    <w:rsid w:val="00922565"/>
    <w:rsid w:val="0092307A"/>
    <w:rsid w:val="00923A8D"/>
    <w:rsid w:val="00923B3C"/>
    <w:rsid w:val="00925DA5"/>
    <w:rsid w:val="009268EA"/>
    <w:rsid w:val="00926C39"/>
    <w:rsid w:val="00926C73"/>
    <w:rsid w:val="00926DA0"/>
    <w:rsid w:val="00927655"/>
    <w:rsid w:val="0093110D"/>
    <w:rsid w:val="00931128"/>
    <w:rsid w:val="00931761"/>
    <w:rsid w:val="009321D8"/>
    <w:rsid w:val="00932BC9"/>
    <w:rsid w:val="0093352C"/>
    <w:rsid w:val="0093369E"/>
    <w:rsid w:val="00933752"/>
    <w:rsid w:val="00933CBA"/>
    <w:rsid w:val="00933D37"/>
    <w:rsid w:val="009346C5"/>
    <w:rsid w:val="0093484C"/>
    <w:rsid w:val="00934D0A"/>
    <w:rsid w:val="00935328"/>
    <w:rsid w:val="009354AB"/>
    <w:rsid w:val="00935C53"/>
    <w:rsid w:val="00935EF3"/>
    <w:rsid w:val="009361A9"/>
    <w:rsid w:val="009365F7"/>
    <w:rsid w:val="009366F1"/>
    <w:rsid w:val="00936BDD"/>
    <w:rsid w:val="00940A8E"/>
    <w:rsid w:val="00940E13"/>
    <w:rsid w:val="009435B4"/>
    <w:rsid w:val="009435DB"/>
    <w:rsid w:val="00943856"/>
    <w:rsid w:val="00943E91"/>
    <w:rsid w:val="00944615"/>
    <w:rsid w:val="009448E7"/>
    <w:rsid w:val="00944C6D"/>
    <w:rsid w:val="0094503E"/>
    <w:rsid w:val="009451E2"/>
    <w:rsid w:val="009453AD"/>
    <w:rsid w:val="00945FD3"/>
    <w:rsid w:val="0094620D"/>
    <w:rsid w:val="00947001"/>
    <w:rsid w:val="009474AC"/>
    <w:rsid w:val="00947BCD"/>
    <w:rsid w:val="00947C98"/>
    <w:rsid w:val="00947D15"/>
    <w:rsid w:val="0095063B"/>
    <w:rsid w:val="00950FFF"/>
    <w:rsid w:val="00951423"/>
    <w:rsid w:val="00951C12"/>
    <w:rsid w:val="00951CC3"/>
    <w:rsid w:val="00951FF9"/>
    <w:rsid w:val="009525A8"/>
    <w:rsid w:val="00952CF8"/>
    <w:rsid w:val="009532F3"/>
    <w:rsid w:val="00954282"/>
    <w:rsid w:val="00954E7B"/>
    <w:rsid w:val="00955E02"/>
    <w:rsid w:val="00956C8B"/>
    <w:rsid w:val="00956DAF"/>
    <w:rsid w:val="00956DF4"/>
    <w:rsid w:val="00957032"/>
    <w:rsid w:val="0096005B"/>
    <w:rsid w:val="00960661"/>
    <w:rsid w:val="0096101D"/>
    <w:rsid w:val="0096173F"/>
    <w:rsid w:val="00961934"/>
    <w:rsid w:val="00962D14"/>
    <w:rsid w:val="00963270"/>
    <w:rsid w:val="009632DA"/>
    <w:rsid w:val="0096377B"/>
    <w:rsid w:val="00963F1E"/>
    <w:rsid w:val="00964E84"/>
    <w:rsid w:val="00964FC9"/>
    <w:rsid w:val="00965015"/>
    <w:rsid w:val="009665D2"/>
    <w:rsid w:val="00966DC8"/>
    <w:rsid w:val="00967015"/>
    <w:rsid w:val="0096734E"/>
    <w:rsid w:val="00967F5A"/>
    <w:rsid w:val="009705F1"/>
    <w:rsid w:val="009707E5"/>
    <w:rsid w:val="009715B7"/>
    <w:rsid w:val="00971BB4"/>
    <w:rsid w:val="00972D70"/>
    <w:rsid w:val="00972D9B"/>
    <w:rsid w:val="00973365"/>
    <w:rsid w:val="00973CAC"/>
    <w:rsid w:val="00974CF0"/>
    <w:rsid w:val="00974D0C"/>
    <w:rsid w:val="00974DF6"/>
    <w:rsid w:val="009758D4"/>
    <w:rsid w:val="00976211"/>
    <w:rsid w:val="00976557"/>
    <w:rsid w:val="009766AB"/>
    <w:rsid w:val="00976AB2"/>
    <w:rsid w:val="00976ADB"/>
    <w:rsid w:val="00976AEC"/>
    <w:rsid w:val="00976BB5"/>
    <w:rsid w:val="00977C14"/>
    <w:rsid w:val="00977D78"/>
    <w:rsid w:val="00980090"/>
    <w:rsid w:val="009817B2"/>
    <w:rsid w:val="00981BB2"/>
    <w:rsid w:val="009836D8"/>
    <w:rsid w:val="00983BA5"/>
    <w:rsid w:val="00986067"/>
    <w:rsid w:val="00986331"/>
    <w:rsid w:val="009863CF"/>
    <w:rsid w:val="00986C0E"/>
    <w:rsid w:val="0098704D"/>
    <w:rsid w:val="00987CA2"/>
    <w:rsid w:val="00987CF8"/>
    <w:rsid w:val="009922B1"/>
    <w:rsid w:val="00992F14"/>
    <w:rsid w:val="00994D2E"/>
    <w:rsid w:val="00995041"/>
    <w:rsid w:val="009951C4"/>
    <w:rsid w:val="009952F3"/>
    <w:rsid w:val="00995903"/>
    <w:rsid w:val="0099619D"/>
    <w:rsid w:val="00996545"/>
    <w:rsid w:val="00996BC5"/>
    <w:rsid w:val="00997B4F"/>
    <w:rsid w:val="009A0325"/>
    <w:rsid w:val="009A037B"/>
    <w:rsid w:val="009A067D"/>
    <w:rsid w:val="009A097B"/>
    <w:rsid w:val="009A0B7D"/>
    <w:rsid w:val="009A154D"/>
    <w:rsid w:val="009A1642"/>
    <w:rsid w:val="009A165E"/>
    <w:rsid w:val="009A238D"/>
    <w:rsid w:val="009A28F5"/>
    <w:rsid w:val="009A2E32"/>
    <w:rsid w:val="009A3215"/>
    <w:rsid w:val="009A3F50"/>
    <w:rsid w:val="009A4D8E"/>
    <w:rsid w:val="009A6AD1"/>
    <w:rsid w:val="009A733C"/>
    <w:rsid w:val="009A772A"/>
    <w:rsid w:val="009A7DF4"/>
    <w:rsid w:val="009B074A"/>
    <w:rsid w:val="009B0C71"/>
    <w:rsid w:val="009B19C8"/>
    <w:rsid w:val="009B1A60"/>
    <w:rsid w:val="009B1AA8"/>
    <w:rsid w:val="009B1FA2"/>
    <w:rsid w:val="009B2A74"/>
    <w:rsid w:val="009B304E"/>
    <w:rsid w:val="009B3061"/>
    <w:rsid w:val="009B3327"/>
    <w:rsid w:val="009B33E5"/>
    <w:rsid w:val="009B384B"/>
    <w:rsid w:val="009B4CBD"/>
    <w:rsid w:val="009B4F04"/>
    <w:rsid w:val="009B5C39"/>
    <w:rsid w:val="009B6717"/>
    <w:rsid w:val="009B6F95"/>
    <w:rsid w:val="009B777B"/>
    <w:rsid w:val="009B7A47"/>
    <w:rsid w:val="009C01CA"/>
    <w:rsid w:val="009C0D34"/>
    <w:rsid w:val="009C2811"/>
    <w:rsid w:val="009C32E2"/>
    <w:rsid w:val="009C36AE"/>
    <w:rsid w:val="009C4038"/>
    <w:rsid w:val="009C4168"/>
    <w:rsid w:val="009C457B"/>
    <w:rsid w:val="009C45B0"/>
    <w:rsid w:val="009C463A"/>
    <w:rsid w:val="009C561E"/>
    <w:rsid w:val="009C5DE1"/>
    <w:rsid w:val="009C629E"/>
    <w:rsid w:val="009C6674"/>
    <w:rsid w:val="009C6A2A"/>
    <w:rsid w:val="009C71F2"/>
    <w:rsid w:val="009C745B"/>
    <w:rsid w:val="009D0DF0"/>
    <w:rsid w:val="009D3076"/>
    <w:rsid w:val="009D30EA"/>
    <w:rsid w:val="009D342A"/>
    <w:rsid w:val="009D506C"/>
    <w:rsid w:val="009D5246"/>
    <w:rsid w:val="009D5954"/>
    <w:rsid w:val="009D7E28"/>
    <w:rsid w:val="009E0F1D"/>
    <w:rsid w:val="009E1D03"/>
    <w:rsid w:val="009E2283"/>
    <w:rsid w:val="009E248A"/>
    <w:rsid w:val="009E2889"/>
    <w:rsid w:val="009E32EB"/>
    <w:rsid w:val="009E5B64"/>
    <w:rsid w:val="009E618B"/>
    <w:rsid w:val="009E688F"/>
    <w:rsid w:val="009E6C59"/>
    <w:rsid w:val="009E72ED"/>
    <w:rsid w:val="009E7D03"/>
    <w:rsid w:val="009F09FB"/>
    <w:rsid w:val="009F118A"/>
    <w:rsid w:val="009F12D1"/>
    <w:rsid w:val="009F2328"/>
    <w:rsid w:val="009F2B60"/>
    <w:rsid w:val="009F2C55"/>
    <w:rsid w:val="009F3952"/>
    <w:rsid w:val="009F436B"/>
    <w:rsid w:val="009F4977"/>
    <w:rsid w:val="009F4FA1"/>
    <w:rsid w:val="009F5C45"/>
    <w:rsid w:val="009F5F51"/>
    <w:rsid w:val="009F64C4"/>
    <w:rsid w:val="009F7E6C"/>
    <w:rsid w:val="00A00420"/>
    <w:rsid w:val="00A004A1"/>
    <w:rsid w:val="00A00E03"/>
    <w:rsid w:val="00A011F7"/>
    <w:rsid w:val="00A02701"/>
    <w:rsid w:val="00A02978"/>
    <w:rsid w:val="00A02C74"/>
    <w:rsid w:val="00A036A0"/>
    <w:rsid w:val="00A04383"/>
    <w:rsid w:val="00A053D1"/>
    <w:rsid w:val="00A05E00"/>
    <w:rsid w:val="00A06664"/>
    <w:rsid w:val="00A06DDD"/>
    <w:rsid w:val="00A1075F"/>
    <w:rsid w:val="00A10A10"/>
    <w:rsid w:val="00A10E59"/>
    <w:rsid w:val="00A113ED"/>
    <w:rsid w:val="00A115D6"/>
    <w:rsid w:val="00A1253C"/>
    <w:rsid w:val="00A148BF"/>
    <w:rsid w:val="00A14C7C"/>
    <w:rsid w:val="00A14DBA"/>
    <w:rsid w:val="00A16A18"/>
    <w:rsid w:val="00A204E2"/>
    <w:rsid w:val="00A207F6"/>
    <w:rsid w:val="00A20FC6"/>
    <w:rsid w:val="00A21336"/>
    <w:rsid w:val="00A2273C"/>
    <w:rsid w:val="00A235CA"/>
    <w:rsid w:val="00A2364F"/>
    <w:rsid w:val="00A2392F"/>
    <w:rsid w:val="00A2399A"/>
    <w:rsid w:val="00A23ADB"/>
    <w:rsid w:val="00A24CE5"/>
    <w:rsid w:val="00A26045"/>
    <w:rsid w:val="00A263C2"/>
    <w:rsid w:val="00A27C54"/>
    <w:rsid w:val="00A27C64"/>
    <w:rsid w:val="00A30350"/>
    <w:rsid w:val="00A303E7"/>
    <w:rsid w:val="00A30A76"/>
    <w:rsid w:val="00A30B8F"/>
    <w:rsid w:val="00A31837"/>
    <w:rsid w:val="00A31BAA"/>
    <w:rsid w:val="00A31E57"/>
    <w:rsid w:val="00A32052"/>
    <w:rsid w:val="00A32573"/>
    <w:rsid w:val="00A33214"/>
    <w:rsid w:val="00A335DE"/>
    <w:rsid w:val="00A3395C"/>
    <w:rsid w:val="00A33AAE"/>
    <w:rsid w:val="00A343CC"/>
    <w:rsid w:val="00A35340"/>
    <w:rsid w:val="00A353D2"/>
    <w:rsid w:val="00A364D3"/>
    <w:rsid w:val="00A364E7"/>
    <w:rsid w:val="00A3668B"/>
    <w:rsid w:val="00A3717B"/>
    <w:rsid w:val="00A411AC"/>
    <w:rsid w:val="00A4128C"/>
    <w:rsid w:val="00A412D0"/>
    <w:rsid w:val="00A418CC"/>
    <w:rsid w:val="00A428AC"/>
    <w:rsid w:val="00A42E96"/>
    <w:rsid w:val="00A436BF"/>
    <w:rsid w:val="00A44667"/>
    <w:rsid w:val="00A45AD5"/>
    <w:rsid w:val="00A46019"/>
    <w:rsid w:val="00A46813"/>
    <w:rsid w:val="00A469A7"/>
    <w:rsid w:val="00A470E4"/>
    <w:rsid w:val="00A47428"/>
    <w:rsid w:val="00A501B3"/>
    <w:rsid w:val="00A50A2E"/>
    <w:rsid w:val="00A51603"/>
    <w:rsid w:val="00A51E83"/>
    <w:rsid w:val="00A521C9"/>
    <w:rsid w:val="00A52454"/>
    <w:rsid w:val="00A53895"/>
    <w:rsid w:val="00A53D48"/>
    <w:rsid w:val="00A54A28"/>
    <w:rsid w:val="00A55268"/>
    <w:rsid w:val="00A55530"/>
    <w:rsid w:val="00A55594"/>
    <w:rsid w:val="00A55986"/>
    <w:rsid w:val="00A561A1"/>
    <w:rsid w:val="00A56D25"/>
    <w:rsid w:val="00A56E94"/>
    <w:rsid w:val="00A57223"/>
    <w:rsid w:val="00A573ED"/>
    <w:rsid w:val="00A57508"/>
    <w:rsid w:val="00A57A6C"/>
    <w:rsid w:val="00A61822"/>
    <w:rsid w:val="00A6198F"/>
    <w:rsid w:val="00A62DD3"/>
    <w:rsid w:val="00A62FBC"/>
    <w:rsid w:val="00A63A6A"/>
    <w:rsid w:val="00A640F6"/>
    <w:rsid w:val="00A64C6B"/>
    <w:rsid w:val="00A64F75"/>
    <w:rsid w:val="00A65683"/>
    <w:rsid w:val="00A66684"/>
    <w:rsid w:val="00A668F3"/>
    <w:rsid w:val="00A675E3"/>
    <w:rsid w:val="00A67EFD"/>
    <w:rsid w:val="00A7086A"/>
    <w:rsid w:val="00A708FB"/>
    <w:rsid w:val="00A70C7A"/>
    <w:rsid w:val="00A7160F"/>
    <w:rsid w:val="00A71B57"/>
    <w:rsid w:val="00A7280F"/>
    <w:rsid w:val="00A73C23"/>
    <w:rsid w:val="00A74E5D"/>
    <w:rsid w:val="00A74F0F"/>
    <w:rsid w:val="00A76243"/>
    <w:rsid w:val="00A766EC"/>
    <w:rsid w:val="00A7780A"/>
    <w:rsid w:val="00A77C65"/>
    <w:rsid w:val="00A8032F"/>
    <w:rsid w:val="00A80794"/>
    <w:rsid w:val="00A809BF"/>
    <w:rsid w:val="00A8194C"/>
    <w:rsid w:val="00A8218A"/>
    <w:rsid w:val="00A82948"/>
    <w:rsid w:val="00A8342B"/>
    <w:rsid w:val="00A83DBB"/>
    <w:rsid w:val="00A84783"/>
    <w:rsid w:val="00A84839"/>
    <w:rsid w:val="00A85203"/>
    <w:rsid w:val="00A8666E"/>
    <w:rsid w:val="00A87CF2"/>
    <w:rsid w:val="00A9049E"/>
    <w:rsid w:val="00A905EC"/>
    <w:rsid w:val="00A908DB"/>
    <w:rsid w:val="00A91901"/>
    <w:rsid w:val="00A91E6A"/>
    <w:rsid w:val="00A92FC2"/>
    <w:rsid w:val="00A93066"/>
    <w:rsid w:val="00A93F11"/>
    <w:rsid w:val="00A942D3"/>
    <w:rsid w:val="00A944C9"/>
    <w:rsid w:val="00A95089"/>
    <w:rsid w:val="00A95F36"/>
    <w:rsid w:val="00A961D6"/>
    <w:rsid w:val="00A96384"/>
    <w:rsid w:val="00A96E92"/>
    <w:rsid w:val="00A96FC9"/>
    <w:rsid w:val="00A97B61"/>
    <w:rsid w:val="00AA045F"/>
    <w:rsid w:val="00AA22BD"/>
    <w:rsid w:val="00AA2590"/>
    <w:rsid w:val="00AA658A"/>
    <w:rsid w:val="00AA6987"/>
    <w:rsid w:val="00AA6E73"/>
    <w:rsid w:val="00AA7C4B"/>
    <w:rsid w:val="00AA7D6A"/>
    <w:rsid w:val="00AB0001"/>
    <w:rsid w:val="00AB0633"/>
    <w:rsid w:val="00AB13CD"/>
    <w:rsid w:val="00AB173E"/>
    <w:rsid w:val="00AB1B3D"/>
    <w:rsid w:val="00AB22D2"/>
    <w:rsid w:val="00AB2A07"/>
    <w:rsid w:val="00AB39C4"/>
    <w:rsid w:val="00AB45F0"/>
    <w:rsid w:val="00AB57AE"/>
    <w:rsid w:val="00AB66F6"/>
    <w:rsid w:val="00AB6744"/>
    <w:rsid w:val="00AC1D58"/>
    <w:rsid w:val="00AC1DD6"/>
    <w:rsid w:val="00AC2CA2"/>
    <w:rsid w:val="00AC2DD8"/>
    <w:rsid w:val="00AC2F80"/>
    <w:rsid w:val="00AC31BE"/>
    <w:rsid w:val="00AC37C4"/>
    <w:rsid w:val="00AC3E15"/>
    <w:rsid w:val="00AC3F03"/>
    <w:rsid w:val="00AC4F64"/>
    <w:rsid w:val="00AC5436"/>
    <w:rsid w:val="00AC5E3A"/>
    <w:rsid w:val="00AC6A44"/>
    <w:rsid w:val="00AC726C"/>
    <w:rsid w:val="00AC7BE4"/>
    <w:rsid w:val="00AC7CE4"/>
    <w:rsid w:val="00AD055C"/>
    <w:rsid w:val="00AD0984"/>
    <w:rsid w:val="00AD0B98"/>
    <w:rsid w:val="00AD0EAB"/>
    <w:rsid w:val="00AD1604"/>
    <w:rsid w:val="00AD1BAD"/>
    <w:rsid w:val="00AD2826"/>
    <w:rsid w:val="00AD317A"/>
    <w:rsid w:val="00AD361B"/>
    <w:rsid w:val="00AD47EB"/>
    <w:rsid w:val="00AD496D"/>
    <w:rsid w:val="00AD5075"/>
    <w:rsid w:val="00AD5C7B"/>
    <w:rsid w:val="00AD6047"/>
    <w:rsid w:val="00AD613C"/>
    <w:rsid w:val="00AD6619"/>
    <w:rsid w:val="00AD6A08"/>
    <w:rsid w:val="00AD75B6"/>
    <w:rsid w:val="00AE010D"/>
    <w:rsid w:val="00AE0ED9"/>
    <w:rsid w:val="00AE1152"/>
    <w:rsid w:val="00AE1310"/>
    <w:rsid w:val="00AE19A1"/>
    <w:rsid w:val="00AE1ACC"/>
    <w:rsid w:val="00AE2074"/>
    <w:rsid w:val="00AE3C03"/>
    <w:rsid w:val="00AE3F51"/>
    <w:rsid w:val="00AE4035"/>
    <w:rsid w:val="00AE5161"/>
    <w:rsid w:val="00AE544C"/>
    <w:rsid w:val="00AF0BAD"/>
    <w:rsid w:val="00AF0C4A"/>
    <w:rsid w:val="00AF2638"/>
    <w:rsid w:val="00AF27ED"/>
    <w:rsid w:val="00AF2D89"/>
    <w:rsid w:val="00AF2F1B"/>
    <w:rsid w:val="00AF38C8"/>
    <w:rsid w:val="00AF3C1B"/>
    <w:rsid w:val="00AF48CF"/>
    <w:rsid w:val="00AF4AD7"/>
    <w:rsid w:val="00AF4EBE"/>
    <w:rsid w:val="00AF575E"/>
    <w:rsid w:val="00AF6B27"/>
    <w:rsid w:val="00AF6D2D"/>
    <w:rsid w:val="00AF7E3E"/>
    <w:rsid w:val="00AF7F1A"/>
    <w:rsid w:val="00B00D5D"/>
    <w:rsid w:val="00B01394"/>
    <w:rsid w:val="00B01479"/>
    <w:rsid w:val="00B029CA"/>
    <w:rsid w:val="00B02CD1"/>
    <w:rsid w:val="00B0334D"/>
    <w:rsid w:val="00B044A2"/>
    <w:rsid w:val="00B044B8"/>
    <w:rsid w:val="00B0479B"/>
    <w:rsid w:val="00B06204"/>
    <w:rsid w:val="00B0678B"/>
    <w:rsid w:val="00B0703C"/>
    <w:rsid w:val="00B0748E"/>
    <w:rsid w:val="00B10778"/>
    <w:rsid w:val="00B10A71"/>
    <w:rsid w:val="00B11120"/>
    <w:rsid w:val="00B12FDC"/>
    <w:rsid w:val="00B1311E"/>
    <w:rsid w:val="00B1441C"/>
    <w:rsid w:val="00B1571A"/>
    <w:rsid w:val="00B158E8"/>
    <w:rsid w:val="00B16204"/>
    <w:rsid w:val="00B16350"/>
    <w:rsid w:val="00B205FD"/>
    <w:rsid w:val="00B211F9"/>
    <w:rsid w:val="00B212DC"/>
    <w:rsid w:val="00B214EE"/>
    <w:rsid w:val="00B2152E"/>
    <w:rsid w:val="00B22A84"/>
    <w:rsid w:val="00B22B8C"/>
    <w:rsid w:val="00B23E1F"/>
    <w:rsid w:val="00B23F1D"/>
    <w:rsid w:val="00B240CF"/>
    <w:rsid w:val="00B24F91"/>
    <w:rsid w:val="00B25673"/>
    <w:rsid w:val="00B25E97"/>
    <w:rsid w:val="00B26569"/>
    <w:rsid w:val="00B26AA5"/>
    <w:rsid w:val="00B27136"/>
    <w:rsid w:val="00B2788C"/>
    <w:rsid w:val="00B27911"/>
    <w:rsid w:val="00B30E6F"/>
    <w:rsid w:val="00B311AC"/>
    <w:rsid w:val="00B31A4F"/>
    <w:rsid w:val="00B3318D"/>
    <w:rsid w:val="00B33574"/>
    <w:rsid w:val="00B337A3"/>
    <w:rsid w:val="00B34515"/>
    <w:rsid w:val="00B34A5C"/>
    <w:rsid w:val="00B3532A"/>
    <w:rsid w:val="00B3564F"/>
    <w:rsid w:val="00B35CFF"/>
    <w:rsid w:val="00B37453"/>
    <w:rsid w:val="00B40703"/>
    <w:rsid w:val="00B4260B"/>
    <w:rsid w:val="00B44364"/>
    <w:rsid w:val="00B44D53"/>
    <w:rsid w:val="00B4564B"/>
    <w:rsid w:val="00B45A31"/>
    <w:rsid w:val="00B46182"/>
    <w:rsid w:val="00B46518"/>
    <w:rsid w:val="00B46B01"/>
    <w:rsid w:val="00B50C7F"/>
    <w:rsid w:val="00B50CB6"/>
    <w:rsid w:val="00B50DA3"/>
    <w:rsid w:val="00B5194D"/>
    <w:rsid w:val="00B521BC"/>
    <w:rsid w:val="00B53A84"/>
    <w:rsid w:val="00B53FCA"/>
    <w:rsid w:val="00B54170"/>
    <w:rsid w:val="00B541DD"/>
    <w:rsid w:val="00B553A2"/>
    <w:rsid w:val="00B554A6"/>
    <w:rsid w:val="00B554FA"/>
    <w:rsid w:val="00B5661F"/>
    <w:rsid w:val="00B579A8"/>
    <w:rsid w:val="00B57EEB"/>
    <w:rsid w:val="00B60712"/>
    <w:rsid w:val="00B609D9"/>
    <w:rsid w:val="00B61F6C"/>
    <w:rsid w:val="00B627B3"/>
    <w:rsid w:val="00B62F9B"/>
    <w:rsid w:val="00B63331"/>
    <w:rsid w:val="00B64A7D"/>
    <w:rsid w:val="00B64D31"/>
    <w:rsid w:val="00B65F38"/>
    <w:rsid w:val="00B665B6"/>
    <w:rsid w:val="00B6661A"/>
    <w:rsid w:val="00B66C54"/>
    <w:rsid w:val="00B7018C"/>
    <w:rsid w:val="00B705F7"/>
    <w:rsid w:val="00B72370"/>
    <w:rsid w:val="00B72811"/>
    <w:rsid w:val="00B73EF6"/>
    <w:rsid w:val="00B746C0"/>
    <w:rsid w:val="00B74A53"/>
    <w:rsid w:val="00B751E8"/>
    <w:rsid w:val="00B7539E"/>
    <w:rsid w:val="00B75BD2"/>
    <w:rsid w:val="00B75BF0"/>
    <w:rsid w:val="00B75FF8"/>
    <w:rsid w:val="00B768A8"/>
    <w:rsid w:val="00B76B65"/>
    <w:rsid w:val="00B7735D"/>
    <w:rsid w:val="00B806B8"/>
    <w:rsid w:val="00B814AD"/>
    <w:rsid w:val="00B823EE"/>
    <w:rsid w:val="00B83A4D"/>
    <w:rsid w:val="00B841B6"/>
    <w:rsid w:val="00B84936"/>
    <w:rsid w:val="00B84F31"/>
    <w:rsid w:val="00B852D0"/>
    <w:rsid w:val="00B856C3"/>
    <w:rsid w:val="00B86C60"/>
    <w:rsid w:val="00B87337"/>
    <w:rsid w:val="00B87DE1"/>
    <w:rsid w:val="00B9156E"/>
    <w:rsid w:val="00B929CC"/>
    <w:rsid w:val="00B93881"/>
    <w:rsid w:val="00B93C2A"/>
    <w:rsid w:val="00B93CA8"/>
    <w:rsid w:val="00B93E8B"/>
    <w:rsid w:val="00B945E5"/>
    <w:rsid w:val="00B95047"/>
    <w:rsid w:val="00B9504C"/>
    <w:rsid w:val="00B954B0"/>
    <w:rsid w:val="00B95645"/>
    <w:rsid w:val="00B95C6D"/>
    <w:rsid w:val="00B961B9"/>
    <w:rsid w:val="00B96AF5"/>
    <w:rsid w:val="00B978BD"/>
    <w:rsid w:val="00BA02C1"/>
    <w:rsid w:val="00BA1794"/>
    <w:rsid w:val="00BA2F04"/>
    <w:rsid w:val="00BA47BB"/>
    <w:rsid w:val="00BA4A6C"/>
    <w:rsid w:val="00BA5850"/>
    <w:rsid w:val="00BA63C7"/>
    <w:rsid w:val="00BA6B04"/>
    <w:rsid w:val="00BA7A63"/>
    <w:rsid w:val="00BB0126"/>
    <w:rsid w:val="00BB03A4"/>
    <w:rsid w:val="00BB3701"/>
    <w:rsid w:val="00BB370A"/>
    <w:rsid w:val="00BB3F4D"/>
    <w:rsid w:val="00BB41C0"/>
    <w:rsid w:val="00BB51CB"/>
    <w:rsid w:val="00BB655C"/>
    <w:rsid w:val="00BB67D2"/>
    <w:rsid w:val="00BB6B60"/>
    <w:rsid w:val="00BB6D8D"/>
    <w:rsid w:val="00BB7182"/>
    <w:rsid w:val="00BB73FA"/>
    <w:rsid w:val="00BC044A"/>
    <w:rsid w:val="00BC076C"/>
    <w:rsid w:val="00BC2AB8"/>
    <w:rsid w:val="00BC3553"/>
    <w:rsid w:val="00BC4B0A"/>
    <w:rsid w:val="00BC6A65"/>
    <w:rsid w:val="00BC7198"/>
    <w:rsid w:val="00BC778C"/>
    <w:rsid w:val="00BC7E4E"/>
    <w:rsid w:val="00BD1266"/>
    <w:rsid w:val="00BD1929"/>
    <w:rsid w:val="00BD19E2"/>
    <w:rsid w:val="00BD1A45"/>
    <w:rsid w:val="00BD349C"/>
    <w:rsid w:val="00BD3A82"/>
    <w:rsid w:val="00BD3BF5"/>
    <w:rsid w:val="00BD572F"/>
    <w:rsid w:val="00BD5738"/>
    <w:rsid w:val="00BD5757"/>
    <w:rsid w:val="00BD5906"/>
    <w:rsid w:val="00BD5B2E"/>
    <w:rsid w:val="00BD5FB2"/>
    <w:rsid w:val="00BD6543"/>
    <w:rsid w:val="00BD7056"/>
    <w:rsid w:val="00BE21CB"/>
    <w:rsid w:val="00BE2562"/>
    <w:rsid w:val="00BE2A07"/>
    <w:rsid w:val="00BE35BC"/>
    <w:rsid w:val="00BE4274"/>
    <w:rsid w:val="00BE4CC1"/>
    <w:rsid w:val="00BE5726"/>
    <w:rsid w:val="00BE68E8"/>
    <w:rsid w:val="00BE6EE0"/>
    <w:rsid w:val="00BF051E"/>
    <w:rsid w:val="00BF05A0"/>
    <w:rsid w:val="00BF0D74"/>
    <w:rsid w:val="00BF14C2"/>
    <w:rsid w:val="00BF2474"/>
    <w:rsid w:val="00BF31AD"/>
    <w:rsid w:val="00BF363F"/>
    <w:rsid w:val="00BF4036"/>
    <w:rsid w:val="00BF408B"/>
    <w:rsid w:val="00BF4CE4"/>
    <w:rsid w:val="00BF4FF7"/>
    <w:rsid w:val="00BF57D7"/>
    <w:rsid w:val="00BF5C46"/>
    <w:rsid w:val="00BF6EE3"/>
    <w:rsid w:val="00BF7836"/>
    <w:rsid w:val="00C01AAA"/>
    <w:rsid w:val="00C02D41"/>
    <w:rsid w:val="00C034CD"/>
    <w:rsid w:val="00C04356"/>
    <w:rsid w:val="00C04F5A"/>
    <w:rsid w:val="00C050A2"/>
    <w:rsid w:val="00C05F51"/>
    <w:rsid w:val="00C07D73"/>
    <w:rsid w:val="00C10F49"/>
    <w:rsid w:val="00C115FC"/>
    <w:rsid w:val="00C120FE"/>
    <w:rsid w:val="00C123E9"/>
    <w:rsid w:val="00C13674"/>
    <w:rsid w:val="00C13F98"/>
    <w:rsid w:val="00C14343"/>
    <w:rsid w:val="00C143F1"/>
    <w:rsid w:val="00C1657F"/>
    <w:rsid w:val="00C16A28"/>
    <w:rsid w:val="00C17D1E"/>
    <w:rsid w:val="00C2050E"/>
    <w:rsid w:val="00C21136"/>
    <w:rsid w:val="00C21161"/>
    <w:rsid w:val="00C211FE"/>
    <w:rsid w:val="00C2151F"/>
    <w:rsid w:val="00C22797"/>
    <w:rsid w:val="00C22938"/>
    <w:rsid w:val="00C229E0"/>
    <w:rsid w:val="00C23AB7"/>
    <w:rsid w:val="00C23D0A"/>
    <w:rsid w:val="00C24C1D"/>
    <w:rsid w:val="00C24C8F"/>
    <w:rsid w:val="00C24E37"/>
    <w:rsid w:val="00C24E56"/>
    <w:rsid w:val="00C255FA"/>
    <w:rsid w:val="00C2648A"/>
    <w:rsid w:val="00C2692E"/>
    <w:rsid w:val="00C26ECE"/>
    <w:rsid w:val="00C27504"/>
    <w:rsid w:val="00C27B54"/>
    <w:rsid w:val="00C30A75"/>
    <w:rsid w:val="00C30BFE"/>
    <w:rsid w:val="00C310E5"/>
    <w:rsid w:val="00C3134D"/>
    <w:rsid w:val="00C31979"/>
    <w:rsid w:val="00C31ADF"/>
    <w:rsid w:val="00C327E1"/>
    <w:rsid w:val="00C32F7D"/>
    <w:rsid w:val="00C334E7"/>
    <w:rsid w:val="00C33D03"/>
    <w:rsid w:val="00C342E1"/>
    <w:rsid w:val="00C348C9"/>
    <w:rsid w:val="00C35216"/>
    <w:rsid w:val="00C35F56"/>
    <w:rsid w:val="00C3710B"/>
    <w:rsid w:val="00C37807"/>
    <w:rsid w:val="00C3797B"/>
    <w:rsid w:val="00C37C44"/>
    <w:rsid w:val="00C37D6F"/>
    <w:rsid w:val="00C40D7A"/>
    <w:rsid w:val="00C41429"/>
    <w:rsid w:val="00C41FC9"/>
    <w:rsid w:val="00C42726"/>
    <w:rsid w:val="00C450BE"/>
    <w:rsid w:val="00C457E4"/>
    <w:rsid w:val="00C45A5B"/>
    <w:rsid w:val="00C45EE2"/>
    <w:rsid w:val="00C46517"/>
    <w:rsid w:val="00C4684F"/>
    <w:rsid w:val="00C46D9E"/>
    <w:rsid w:val="00C46DFD"/>
    <w:rsid w:val="00C474F8"/>
    <w:rsid w:val="00C502E9"/>
    <w:rsid w:val="00C511B0"/>
    <w:rsid w:val="00C511C5"/>
    <w:rsid w:val="00C52484"/>
    <w:rsid w:val="00C531B8"/>
    <w:rsid w:val="00C53330"/>
    <w:rsid w:val="00C534A3"/>
    <w:rsid w:val="00C5356E"/>
    <w:rsid w:val="00C5434E"/>
    <w:rsid w:val="00C551BD"/>
    <w:rsid w:val="00C556CC"/>
    <w:rsid w:val="00C56338"/>
    <w:rsid w:val="00C56F41"/>
    <w:rsid w:val="00C57535"/>
    <w:rsid w:val="00C60DE1"/>
    <w:rsid w:val="00C614F6"/>
    <w:rsid w:val="00C62207"/>
    <w:rsid w:val="00C62595"/>
    <w:rsid w:val="00C634FE"/>
    <w:rsid w:val="00C63B5F"/>
    <w:rsid w:val="00C640F0"/>
    <w:rsid w:val="00C64A4E"/>
    <w:rsid w:val="00C64B5B"/>
    <w:rsid w:val="00C64CC2"/>
    <w:rsid w:val="00C64FD3"/>
    <w:rsid w:val="00C65118"/>
    <w:rsid w:val="00C654F7"/>
    <w:rsid w:val="00C65CDE"/>
    <w:rsid w:val="00C66EC0"/>
    <w:rsid w:val="00C6742E"/>
    <w:rsid w:val="00C67767"/>
    <w:rsid w:val="00C71059"/>
    <w:rsid w:val="00C7181E"/>
    <w:rsid w:val="00C719FD"/>
    <w:rsid w:val="00C71D65"/>
    <w:rsid w:val="00C71EC9"/>
    <w:rsid w:val="00C7279F"/>
    <w:rsid w:val="00C72ACF"/>
    <w:rsid w:val="00C73DC8"/>
    <w:rsid w:val="00C73E02"/>
    <w:rsid w:val="00C74F65"/>
    <w:rsid w:val="00C7582C"/>
    <w:rsid w:val="00C75855"/>
    <w:rsid w:val="00C76677"/>
    <w:rsid w:val="00C77351"/>
    <w:rsid w:val="00C803F3"/>
    <w:rsid w:val="00C8079B"/>
    <w:rsid w:val="00C80D4B"/>
    <w:rsid w:val="00C80DAF"/>
    <w:rsid w:val="00C81A95"/>
    <w:rsid w:val="00C83082"/>
    <w:rsid w:val="00C855B0"/>
    <w:rsid w:val="00C87085"/>
    <w:rsid w:val="00C87BBB"/>
    <w:rsid w:val="00C87BE3"/>
    <w:rsid w:val="00C87D2D"/>
    <w:rsid w:val="00C87E3E"/>
    <w:rsid w:val="00C908F8"/>
    <w:rsid w:val="00C90EF1"/>
    <w:rsid w:val="00C9177C"/>
    <w:rsid w:val="00C918A0"/>
    <w:rsid w:val="00C919C1"/>
    <w:rsid w:val="00C92637"/>
    <w:rsid w:val="00C9362F"/>
    <w:rsid w:val="00C94249"/>
    <w:rsid w:val="00C9453D"/>
    <w:rsid w:val="00C95EBF"/>
    <w:rsid w:val="00C9660D"/>
    <w:rsid w:val="00C97398"/>
    <w:rsid w:val="00C97AF0"/>
    <w:rsid w:val="00C97E9D"/>
    <w:rsid w:val="00CA024C"/>
    <w:rsid w:val="00CA137F"/>
    <w:rsid w:val="00CA1507"/>
    <w:rsid w:val="00CA1A03"/>
    <w:rsid w:val="00CA1F47"/>
    <w:rsid w:val="00CA24BF"/>
    <w:rsid w:val="00CA2567"/>
    <w:rsid w:val="00CA29A1"/>
    <w:rsid w:val="00CA2CAF"/>
    <w:rsid w:val="00CA346B"/>
    <w:rsid w:val="00CA4929"/>
    <w:rsid w:val="00CA4BDD"/>
    <w:rsid w:val="00CA5451"/>
    <w:rsid w:val="00CA5883"/>
    <w:rsid w:val="00CA698C"/>
    <w:rsid w:val="00CA7A4C"/>
    <w:rsid w:val="00CA7E2E"/>
    <w:rsid w:val="00CB046B"/>
    <w:rsid w:val="00CB0C18"/>
    <w:rsid w:val="00CB169D"/>
    <w:rsid w:val="00CB1D69"/>
    <w:rsid w:val="00CB25CB"/>
    <w:rsid w:val="00CB315F"/>
    <w:rsid w:val="00CB3EF9"/>
    <w:rsid w:val="00CB46BF"/>
    <w:rsid w:val="00CB48EB"/>
    <w:rsid w:val="00CB59F8"/>
    <w:rsid w:val="00CB5D52"/>
    <w:rsid w:val="00CB60DA"/>
    <w:rsid w:val="00CB754A"/>
    <w:rsid w:val="00CB76A1"/>
    <w:rsid w:val="00CB771B"/>
    <w:rsid w:val="00CC0E64"/>
    <w:rsid w:val="00CC0FFB"/>
    <w:rsid w:val="00CC1BA3"/>
    <w:rsid w:val="00CC28E9"/>
    <w:rsid w:val="00CC2A6E"/>
    <w:rsid w:val="00CC2D44"/>
    <w:rsid w:val="00CC3C14"/>
    <w:rsid w:val="00CC5F72"/>
    <w:rsid w:val="00CC6DD4"/>
    <w:rsid w:val="00CC7B6E"/>
    <w:rsid w:val="00CD0B58"/>
    <w:rsid w:val="00CD10D7"/>
    <w:rsid w:val="00CD13D1"/>
    <w:rsid w:val="00CD1E43"/>
    <w:rsid w:val="00CD2AB1"/>
    <w:rsid w:val="00CD2B49"/>
    <w:rsid w:val="00CD30BE"/>
    <w:rsid w:val="00CD3683"/>
    <w:rsid w:val="00CD3C6C"/>
    <w:rsid w:val="00CD42F3"/>
    <w:rsid w:val="00CD4D8A"/>
    <w:rsid w:val="00CD6417"/>
    <w:rsid w:val="00CD6B12"/>
    <w:rsid w:val="00CE00D2"/>
    <w:rsid w:val="00CE163C"/>
    <w:rsid w:val="00CE18E8"/>
    <w:rsid w:val="00CE326D"/>
    <w:rsid w:val="00CE33FD"/>
    <w:rsid w:val="00CE3EA5"/>
    <w:rsid w:val="00CE43BD"/>
    <w:rsid w:val="00CE5385"/>
    <w:rsid w:val="00CE5941"/>
    <w:rsid w:val="00CE6147"/>
    <w:rsid w:val="00CE741E"/>
    <w:rsid w:val="00CE7B56"/>
    <w:rsid w:val="00CF07A0"/>
    <w:rsid w:val="00CF0BBF"/>
    <w:rsid w:val="00CF0CA8"/>
    <w:rsid w:val="00CF116B"/>
    <w:rsid w:val="00CF1291"/>
    <w:rsid w:val="00CF1BE2"/>
    <w:rsid w:val="00CF204A"/>
    <w:rsid w:val="00CF23B1"/>
    <w:rsid w:val="00CF46F9"/>
    <w:rsid w:val="00CF54AA"/>
    <w:rsid w:val="00CF6B50"/>
    <w:rsid w:val="00CF7CCB"/>
    <w:rsid w:val="00D00380"/>
    <w:rsid w:val="00D00EB8"/>
    <w:rsid w:val="00D01228"/>
    <w:rsid w:val="00D0164F"/>
    <w:rsid w:val="00D01DA4"/>
    <w:rsid w:val="00D026A8"/>
    <w:rsid w:val="00D038B3"/>
    <w:rsid w:val="00D0425C"/>
    <w:rsid w:val="00D04503"/>
    <w:rsid w:val="00D04EBA"/>
    <w:rsid w:val="00D07566"/>
    <w:rsid w:val="00D10752"/>
    <w:rsid w:val="00D10BF7"/>
    <w:rsid w:val="00D11DA6"/>
    <w:rsid w:val="00D12039"/>
    <w:rsid w:val="00D12710"/>
    <w:rsid w:val="00D12AB4"/>
    <w:rsid w:val="00D12BAF"/>
    <w:rsid w:val="00D14131"/>
    <w:rsid w:val="00D14B37"/>
    <w:rsid w:val="00D15F4E"/>
    <w:rsid w:val="00D16C3A"/>
    <w:rsid w:val="00D20282"/>
    <w:rsid w:val="00D204CC"/>
    <w:rsid w:val="00D205A1"/>
    <w:rsid w:val="00D2074E"/>
    <w:rsid w:val="00D21B4A"/>
    <w:rsid w:val="00D21FD6"/>
    <w:rsid w:val="00D22ED4"/>
    <w:rsid w:val="00D23580"/>
    <w:rsid w:val="00D23D67"/>
    <w:rsid w:val="00D24DEA"/>
    <w:rsid w:val="00D259B1"/>
    <w:rsid w:val="00D25CDA"/>
    <w:rsid w:val="00D27FFE"/>
    <w:rsid w:val="00D300C4"/>
    <w:rsid w:val="00D300CD"/>
    <w:rsid w:val="00D318E0"/>
    <w:rsid w:val="00D3201C"/>
    <w:rsid w:val="00D32821"/>
    <w:rsid w:val="00D32F7B"/>
    <w:rsid w:val="00D33011"/>
    <w:rsid w:val="00D3307D"/>
    <w:rsid w:val="00D34C9E"/>
    <w:rsid w:val="00D353B1"/>
    <w:rsid w:val="00D368F8"/>
    <w:rsid w:val="00D4021A"/>
    <w:rsid w:val="00D40490"/>
    <w:rsid w:val="00D412AC"/>
    <w:rsid w:val="00D413F8"/>
    <w:rsid w:val="00D41B6E"/>
    <w:rsid w:val="00D423E8"/>
    <w:rsid w:val="00D42B5A"/>
    <w:rsid w:val="00D42BAF"/>
    <w:rsid w:val="00D436B5"/>
    <w:rsid w:val="00D43795"/>
    <w:rsid w:val="00D44938"/>
    <w:rsid w:val="00D44CA4"/>
    <w:rsid w:val="00D45B4D"/>
    <w:rsid w:val="00D46053"/>
    <w:rsid w:val="00D4634C"/>
    <w:rsid w:val="00D46AA9"/>
    <w:rsid w:val="00D46FD6"/>
    <w:rsid w:val="00D47EE4"/>
    <w:rsid w:val="00D500E1"/>
    <w:rsid w:val="00D50144"/>
    <w:rsid w:val="00D50EC4"/>
    <w:rsid w:val="00D50EDC"/>
    <w:rsid w:val="00D53E1A"/>
    <w:rsid w:val="00D54579"/>
    <w:rsid w:val="00D54EAC"/>
    <w:rsid w:val="00D5624B"/>
    <w:rsid w:val="00D562C7"/>
    <w:rsid w:val="00D56321"/>
    <w:rsid w:val="00D5653E"/>
    <w:rsid w:val="00D57608"/>
    <w:rsid w:val="00D57921"/>
    <w:rsid w:val="00D57F15"/>
    <w:rsid w:val="00D60DFC"/>
    <w:rsid w:val="00D60E03"/>
    <w:rsid w:val="00D629D2"/>
    <w:rsid w:val="00D63471"/>
    <w:rsid w:val="00D63524"/>
    <w:rsid w:val="00D64617"/>
    <w:rsid w:val="00D64CE0"/>
    <w:rsid w:val="00D651D9"/>
    <w:rsid w:val="00D652A6"/>
    <w:rsid w:val="00D65828"/>
    <w:rsid w:val="00D7083D"/>
    <w:rsid w:val="00D70A0B"/>
    <w:rsid w:val="00D70F95"/>
    <w:rsid w:val="00D7112D"/>
    <w:rsid w:val="00D711F6"/>
    <w:rsid w:val="00D71531"/>
    <w:rsid w:val="00D7153D"/>
    <w:rsid w:val="00D71C3B"/>
    <w:rsid w:val="00D7295D"/>
    <w:rsid w:val="00D72DCE"/>
    <w:rsid w:val="00D72F13"/>
    <w:rsid w:val="00D737FC"/>
    <w:rsid w:val="00D73B80"/>
    <w:rsid w:val="00D73BAB"/>
    <w:rsid w:val="00D741A9"/>
    <w:rsid w:val="00D74A57"/>
    <w:rsid w:val="00D74EC1"/>
    <w:rsid w:val="00D75B23"/>
    <w:rsid w:val="00D76502"/>
    <w:rsid w:val="00D765C6"/>
    <w:rsid w:val="00D77627"/>
    <w:rsid w:val="00D77694"/>
    <w:rsid w:val="00D81857"/>
    <w:rsid w:val="00D81EEF"/>
    <w:rsid w:val="00D82D35"/>
    <w:rsid w:val="00D8305F"/>
    <w:rsid w:val="00D833C4"/>
    <w:rsid w:val="00D83A67"/>
    <w:rsid w:val="00D8423B"/>
    <w:rsid w:val="00D84696"/>
    <w:rsid w:val="00D848CC"/>
    <w:rsid w:val="00D84FA5"/>
    <w:rsid w:val="00D8550E"/>
    <w:rsid w:val="00D856F7"/>
    <w:rsid w:val="00D87D3D"/>
    <w:rsid w:val="00D87F53"/>
    <w:rsid w:val="00D916F9"/>
    <w:rsid w:val="00D91F88"/>
    <w:rsid w:val="00D92604"/>
    <w:rsid w:val="00D92686"/>
    <w:rsid w:val="00D92F26"/>
    <w:rsid w:val="00D939E1"/>
    <w:rsid w:val="00D93F9C"/>
    <w:rsid w:val="00D940C8"/>
    <w:rsid w:val="00D944BD"/>
    <w:rsid w:val="00D9466F"/>
    <w:rsid w:val="00D94BA2"/>
    <w:rsid w:val="00D94E19"/>
    <w:rsid w:val="00D94FF8"/>
    <w:rsid w:val="00D95C8D"/>
    <w:rsid w:val="00D965F5"/>
    <w:rsid w:val="00D97C8B"/>
    <w:rsid w:val="00DA07B4"/>
    <w:rsid w:val="00DA0BD8"/>
    <w:rsid w:val="00DA1BD9"/>
    <w:rsid w:val="00DA236C"/>
    <w:rsid w:val="00DA23DA"/>
    <w:rsid w:val="00DA3802"/>
    <w:rsid w:val="00DA3E97"/>
    <w:rsid w:val="00DA4135"/>
    <w:rsid w:val="00DA481B"/>
    <w:rsid w:val="00DA5697"/>
    <w:rsid w:val="00DA5777"/>
    <w:rsid w:val="00DA603D"/>
    <w:rsid w:val="00DA732C"/>
    <w:rsid w:val="00DA7394"/>
    <w:rsid w:val="00DA748C"/>
    <w:rsid w:val="00DA7535"/>
    <w:rsid w:val="00DA7CD8"/>
    <w:rsid w:val="00DA7D93"/>
    <w:rsid w:val="00DB0310"/>
    <w:rsid w:val="00DB0647"/>
    <w:rsid w:val="00DB18B3"/>
    <w:rsid w:val="00DB1E52"/>
    <w:rsid w:val="00DB24AE"/>
    <w:rsid w:val="00DB292C"/>
    <w:rsid w:val="00DB3048"/>
    <w:rsid w:val="00DB33EC"/>
    <w:rsid w:val="00DB3B2D"/>
    <w:rsid w:val="00DB3B9E"/>
    <w:rsid w:val="00DB3D2B"/>
    <w:rsid w:val="00DB45F8"/>
    <w:rsid w:val="00DB4722"/>
    <w:rsid w:val="00DB55E8"/>
    <w:rsid w:val="00DB582E"/>
    <w:rsid w:val="00DB58F9"/>
    <w:rsid w:val="00DB606B"/>
    <w:rsid w:val="00DB69BB"/>
    <w:rsid w:val="00DB70C9"/>
    <w:rsid w:val="00DC04E1"/>
    <w:rsid w:val="00DC0D60"/>
    <w:rsid w:val="00DC26EC"/>
    <w:rsid w:val="00DC32B9"/>
    <w:rsid w:val="00DC38B1"/>
    <w:rsid w:val="00DC4250"/>
    <w:rsid w:val="00DC49EE"/>
    <w:rsid w:val="00DC4B23"/>
    <w:rsid w:val="00DC4BF5"/>
    <w:rsid w:val="00DC515D"/>
    <w:rsid w:val="00DC5434"/>
    <w:rsid w:val="00DC5A26"/>
    <w:rsid w:val="00DC669C"/>
    <w:rsid w:val="00DD0459"/>
    <w:rsid w:val="00DD0C74"/>
    <w:rsid w:val="00DD183F"/>
    <w:rsid w:val="00DD1E7B"/>
    <w:rsid w:val="00DD2282"/>
    <w:rsid w:val="00DD25A0"/>
    <w:rsid w:val="00DD2FBB"/>
    <w:rsid w:val="00DD3912"/>
    <w:rsid w:val="00DD3B39"/>
    <w:rsid w:val="00DD485A"/>
    <w:rsid w:val="00DD55C9"/>
    <w:rsid w:val="00DD5AAE"/>
    <w:rsid w:val="00DD5F11"/>
    <w:rsid w:val="00DD6306"/>
    <w:rsid w:val="00DD63B6"/>
    <w:rsid w:val="00DD6907"/>
    <w:rsid w:val="00DD748A"/>
    <w:rsid w:val="00DE0BBE"/>
    <w:rsid w:val="00DE0C23"/>
    <w:rsid w:val="00DE0CA1"/>
    <w:rsid w:val="00DE0F09"/>
    <w:rsid w:val="00DE1934"/>
    <w:rsid w:val="00DE1B2E"/>
    <w:rsid w:val="00DE2459"/>
    <w:rsid w:val="00DE3685"/>
    <w:rsid w:val="00DE36A9"/>
    <w:rsid w:val="00DE48E5"/>
    <w:rsid w:val="00DE4FB6"/>
    <w:rsid w:val="00DE554F"/>
    <w:rsid w:val="00DE5F15"/>
    <w:rsid w:val="00DE7767"/>
    <w:rsid w:val="00DE7A46"/>
    <w:rsid w:val="00DE7BFD"/>
    <w:rsid w:val="00DF0FA4"/>
    <w:rsid w:val="00DF153F"/>
    <w:rsid w:val="00DF205F"/>
    <w:rsid w:val="00DF244B"/>
    <w:rsid w:val="00DF2839"/>
    <w:rsid w:val="00DF3C87"/>
    <w:rsid w:val="00DF48B0"/>
    <w:rsid w:val="00DF4E2E"/>
    <w:rsid w:val="00DF507B"/>
    <w:rsid w:val="00DF51D7"/>
    <w:rsid w:val="00DF5265"/>
    <w:rsid w:val="00DF58F1"/>
    <w:rsid w:val="00DF6724"/>
    <w:rsid w:val="00DF6A7E"/>
    <w:rsid w:val="00DF71C4"/>
    <w:rsid w:val="00E00FB7"/>
    <w:rsid w:val="00E018F8"/>
    <w:rsid w:val="00E0247F"/>
    <w:rsid w:val="00E03CF6"/>
    <w:rsid w:val="00E05AC9"/>
    <w:rsid w:val="00E06E11"/>
    <w:rsid w:val="00E07154"/>
    <w:rsid w:val="00E077CC"/>
    <w:rsid w:val="00E07885"/>
    <w:rsid w:val="00E07AF7"/>
    <w:rsid w:val="00E10127"/>
    <w:rsid w:val="00E101F2"/>
    <w:rsid w:val="00E106B5"/>
    <w:rsid w:val="00E107A3"/>
    <w:rsid w:val="00E1104E"/>
    <w:rsid w:val="00E120A1"/>
    <w:rsid w:val="00E122B9"/>
    <w:rsid w:val="00E12FF6"/>
    <w:rsid w:val="00E1315B"/>
    <w:rsid w:val="00E1317D"/>
    <w:rsid w:val="00E144FE"/>
    <w:rsid w:val="00E151A9"/>
    <w:rsid w:val="00E15D81"/>
    <w:rsid w:val="00E1604A"/>
    <w:rsid w:val="00E161DE"/>
    <w:rsid w:val="00E17777"/>
    <w:rsid w:val="00E1789A"/>
    <w:rsid w:val="00E206D6"/>
    <w:rsid w:val="00E20A80"/>
    <w:rsid w:val="00E213C0"/>
    <w:rsid w:val="00E217CB"/>
    <w:rsid w:val="00E21B20"/>
    <w:rsid w:val="00E21B3E"/>
    <w:rsid w:val="00E225C6"/>
    <w:rsid w:val="00E228E6"/>
    <w:rsid w:val="00E2369C"/>
    <w:rsid w:val="00E23C28"/>
    <w:rsid w:val="00E24522"/>
    <w:rsid w:val="00E24BE2"/>
    <w:rsid w:val="00E266CF"/>
    <w:rsid w:val="00E26878"/>
    <w:rsid w:val="00E26F2C"/>
    <w:rsid w:val="00E26F36"/>
    <w:rsid w:val="00E307DD"/>
    <w:rsid w:val="00E314C6"/>
    <w:rsid w:val="00E31763"/>
    <w:rsid w:val="00E31A03"/>
    <w:rsid w:val="00E31D6E"/>
    <w:rsid w:val="00E31F0F"/>
    <w:rsid w:val="00E32775"/>
    <w:rsid w:val="00E335E4"/>
    <w:rsid w:val="00E349F4"/>
    <w:rsid w:val="00E34FD6"/>
    <w:rsid w:val="00E35AA0"/>
    <w:rsid w:val="00E36D80"/>
    <w:rsid w:val="00E370BB"/>
    <w:rsid w:val="00E400D4"/>
    <w:rsid w:val="00E401B4"/>
    <w:rsid w:val="00E40688"/>
    <w:rsid w:val="00E4078F"/>
    <w:rsid w:val="00E40D03"/>
    <w:rsid w:val="00E412C6"/>
    <w:rsid w:val="00E42197"/>
    <w:rsid w:val="00E426EC"/>
    <w:rsid w:val="00E42C3C"/>
    <w:rsid w:val="00E42C48"/>
    <w:rsid w:val="00E430AB"/>
    <w:rsid w:val="00E431FF"/>
    <w:rsid w:val="00E43C6B"/>
    <w:rsid w:val="00E46B09"/>
    <w:rsid w:val="00E4727B"/>
    <w:rsid w:val="00E47463"/>
    <w:rsid w:val="00E50098"/>
    <w:rsid w:val="00E50B3E"/>
    <w:rsid w:val="00E52236"/>
    <w:rsid w:val="00E524DA"/>
    <w:rsid w:val="00E526F3"/>
    <w:rsid w:val="00E52F7F"/>
    <w:rsid w:val="00E53F10"/>
    <w:rsid w:val="00E544AF"/>
    <w:rsid w:val="00E54C2D"/>
    <w:rsid w:val="00E5502E"/>
    <w:rsid w:val="00E5596A"/>
    <w:rsid w:val="00E55EE9"/>
    <w:rsid w:val="00E56D85"/>
    <w:rsid w:val="00E60C8F"/>
    <w:rsid w:val="00E60E04"/>
    <w:rsid w:val="00E61044"/>
    <w:rsid w:val="00E61581"/>
    <w:rsid w:val="00E616CE"/>
    <w:rsid w:val="00E61AE5"/>
    <w:rsid w:val="00E63799"/>
    <w:rsid w:val="00E6425D"/>
    <w:rsid w:val="00E65481"/>
    <w:rsid w:val="00E65700"/>
    <w:rsid w:val="00E65980"/>
    <w:rsid w:val="00E666A5"/>
    <w:rsid w:val="00E67F62"/>
    <w:rsid w:val="00E70006"/>
    <w:rsid w:val="00E700BC"/>
    <w:rsid w:val="00E70E9C"/>
    <w:rsid w:val="00E71573"/>
    <w:rsid w:val="00E71BED"/>
    <w:rsid w:val="00E722DA"/>
    <w:rsid w:val="00E72D91"/>
    <w:rsid w:val="00E73D59"/>
    <w:rsid w:val="00E746A2"/>
    <w:rsid w:val="00E75436"/>
    <w:rsid w:val="00E75B5A"/>
    <w:rsid w:val="00E76937"/>
    <w:rsid w:val="00E76E8C"/>
    <w:rsid w:val="00E76EA4"/>
    <w:rsid w:val="00E775A3"/>
    <w:rsid w:val="00E77AEC"/>
    <w:rsid w:val="00E77F41"/>
    <w:rsid w:val="00E806D3"/>
    <w:rsid w:val="00E82954"/>
    <w:rsid w:val="00E8355A"/>
    <w:rsid w:val="00E836BD"/>
    <w:rsid w:val="00E84EF1"/>
    <w:rsid w:val="00E856F5"/>
    <w:rsid w:val="00E859DD"/>
    <w:rsid w:val="00E85D82"/>
    <w:rsid w:val="00E8616A"/>
    <w:rsid w:val="00E8736D"/>
    <w:rsid w:val="00E87706"/>
    <w:rsid w:val="00E87955"/>
    <w:rsid w:val="00E879BA"/>
    <w:rsid w:val="00E91492"/>
    <w:rsid w:val="00E91BCC"/>
    <w:rsid w:val="00E92194"/>
    <w:rsid w:val="00E933D0"/>
    <w:rsid w:val="00E93893"/>
    <w:rsid w:val="00E959E8"/>
    <w:rsid w:val="00E95C6B"/>
    <w:rsid w:val="00E9615F"/>
    <w:rsid w:val="00E96D6D"/>
    <w:rsid w:val="00E9722F"/>
    <w:rsid w:val="00E97EBE"/>
    <w:rsid w:val="00EA03EA"/>
    <w:rsid w:val="00EA1202"/>
    <w:rsid w:val="00EA1A5F"/>
    <w:rsid w:val="00EA1A65"/>
    <w:rsid w:val="00EA1B3D"/>
    <w:rsid w:val="00EA1BD9"/>
    <w:rsid w:val="00EA2AB2"/>
    <w:rsid w:val="00EA2DD9"/>
    <w:rsid w:val="00EA2F07"/>
    <w:rsid w:val="00EA3255"/>
    <w:rsid w:val="00EA328F"/>
    <w:rsid w:val="00EA4089"/>
    <w:rsid w:val="00EA4675"/>
    <w:rsid w:val="00EA5E1E"/>
    <w:rsid w:val="00EA6556"/>
    <w:rsid w:val="00EA65BB"/>
    <w:rsid w:val="00EA7714"/>
    <w:rsid w:val="00EA78ED"/>
    <w:rsid w:val="00EB191A"/>
    <w:rsid w:val="00EB1B7B"/>
    <w:rsid w:val="00EB208C"/>
    <w:rsid w:val="00EB25DA"/>
    <w:rsid w:val="00EB3E69"/>
    <w:rsid w:val="00EB4CE3"/>
    <w:rsid w:val="00EB4CED"/>
    <w:rsid w:val="00EB55E6"/>
    <w:rsid w:val="00EB562E"/>
    <w:rsid w:val="00EB56B0"/>
    <w:rsid w:val="00EB57FB"/>
    <w:rsid w:val="00EB5975"/>
    <w:rsid w:val="00EB5C0D"/>
    <w:rsid w:val="00EB624A"/>
    <w:rsid w:val="00EB7C2C"/>
    <w:rsid w:val="00EB7DDD"/>
    <w:rsid w:val="00EC077F"/>
    <w:rsid w:val="00EC116F"/>
    <w:rsid w:val="00EC2458"/>
    <w:rsid w:val="00EC26B5"/>
    <w:rsid w:val="00EC34D0"/>
    <w:rsid w:val="00EC37BF"/>
    <w:rsid w:val="00EC3C29"/>
    <w:rsid w:val="00EC40D1"/>
    <w:rsid w:val="00EC4E3A"/>
    <w:rsid w:val="00EC54AE"/>
    <w:rsid w:val="00EC5EE7"/>
    <w:rsid w:val="00EC6229"/>
    <w:rsid w:val="00EC6AD6"/>
    <w:rsid w:val="00EC6FE9"/>
    <w:rsid w:val="00EC76B8"/>
    <w:rsid w:val="00EC7868"/>
    <w:rsid w:val="00ED0293"/>
    <w:rsid w:val="00ED0672"/>
    <w:rsid w:val="00ED1289"/>
    <w:rsid w:val="00ED14BB"/>
    <w:rsid w:val="00ED1FCE"/>
    <w:rsid w:val="00ED1FF5"/>
    <w:rsid w:val="00ED21D0"/>
    <w:rsid w:val="00ED3045"/>
    <w:rsid w:val="00ED3896"/>
    <w:rsid w:val="00ED3E4A"/>
    <w:rsid w:val="00ED5A07"/>
    <w:rsid w:val="00ED6248"/>
    <w:rsid w:val="00ED6DCB"/>
    <w:rsid w:val="00ED78C5"/>
    <w:rsid w:val="00ED7BB4"/>
    <w:rsid w:val="00EE0FFC"/>
    <w:rsid w:val="00EE116C"/>
    <w:rsid w:val="00EE1AA3"/>
    <w:rsid w:val="00EE1F65"/>
    <w:rsid w:val="00EE28DE"/>
    <w:rsid w:val="00EE3821"/>
    <w:rsid w:val="00EE3DAA"/>
    <w:rsid w:val="00EE4D6B"/>
    <w:rsid w:val="00EE4E7C"/>
    <w:rsid w:val="00EE5016"/>
    <w:rsid w:val="00EE5F95"/>
    <w:rsid w:val="00EE60D1"/>
    <w:rsid w:val="00EE66AB"/>
    <w:rsid w:val="00EF0189"/>
    <w:rsid w:val="00EF0B5D"/>
    <w:rsid w:val="00EF1A42"/>
    <w:rsid w:val="00EF1DB5"/>
    <w:rsid w:val="00EF2823"/>
    <w:rsid w:val="00EF2D09"/>
    <w:rsid w:val="00EF4835"/>
    <w:rsid w:val="00EF4D99"/>
    <w:rsid w:val="00EF4EF6"/>
    <w:rsid w:val="00EF504D"/>
    <w:rsid w:val="00EF5FAA"/>
    <w:rsid w:val="00EF615F"/>
    <w:rsid w:val="00EF6C95"/>
    <w:rsid w:val="00EF745D"/>
    <w:rsid w:val="00F00788"/>
    <w:rsid w:val="00F015BA"/>
    <w:rsid w:val="00F01F72"/>
    <w:rsid w:val="00F02FAF"/>
    <w:rsid w:val="00F038E1"/>
    <w:rsid w:val="00F03FD3"/>
    <w:rsid w:val="00F0454E"/>
    <w:rsid w:val="00F04C8F"/>
    <w:rsid w:val="00F0566A"/>
    <w:rsid w:val="00F05E33"/>
    <w:rsid w:val="00F06397"/>
    <w:rsid w:val="00F06BE3"/>
    <w:rsid w:val="00F07095"/>
    <w:rsid w:val="00F10283"/>
    <w:rsid w:val="00F107DA"/>
    <w:rsid w:val="00F109A4"/>
    <w:rsid w:val="00F10E9C"/>
    <w:rsid w:val="00F12B86"/>
    <w:rsid w:val="00F140E1"/>
    <w:rsid w:val="00F150D4"/>
    <w:rsid w:val="00F156D0"/>
    <w:rsid w:val="00F15936"/>
    <w:rsid w:val="00F164D2"/>
    <w:rsid w:val="00F1704F"/>
    <w:rsid w:val="00F1758F"/>
    <w:rsid w:val="00F20452"/>
    <w:rsid w:val="00F217DB"/>
    <w:rsid w:val="00F21927"/>
    <w:rsid w:val="00F21FE4"/>
    <w:rsid w:val="00F22344"/>
    <w:rsid w:val="00F23D15"/>
    <w:rsid w:val="00F24223"/>
    <w:rsid w:val="00F24332"/>
    <w:rsid w:val="00F2453C"/>
    <w:rsid w:val="00F2487C"/>
    <w:rsid w:val="00F25717"/>
    <w:rsid w:val="00F25856"/>
    <w:rsid w:val="00F26802"/>
    <w:rsid w:val="00F26E50"/>
    <w:rsid w:val="00F26F3F"/>
    <w:rsid w:val="00F27E5D"/>
    <w:rsid w:val="00F30065"/>
    <w:rsid w:val="00F30197"/>
    <w:rsid w:val="00F303BE"/>
    <w:rsid w:val="00F318A6"/>
    <w:rsid w:val="00F323A2"/>
    <w:rsid w:val="00F32A7A"/>
    <w:rsid w:val="00F32C36"/>
    <w:rsid w:val="00F332C5"/>
    <w:rsid w:val="00F33A79"/>
    <w:rsid w:val="00F33B67"/>
    <w:rsid w:val="00F33DB4"/>
    <w:rsid w:val="00F342B9"/>
    <w:rsid w:val="00F347D3"/>
    <w:rsid w:val="00F34853"/>
    <w:rsid w:val="00F359FE"/>
    <w:rsid w:val="00F3655A"/>
    <w:rsid w:val="00F37448"/>
    <w:rsid w:val="00F37BAD"/>
    <w:rsid w:val="00F37BE6"/>
    <w:rsid w:val="00F37D2B"/>
    <w:rsid w:val="00F4142E"/>
    <w:rsid w:val="00F41919"/>
    <w:rsid w:val="00F419E0"/>
    <w:rsid w:val="00F424E0"/>
    <w:rsid w:val="00F4308E"/>
    <w:rsid w:val="00F43D21"/>
    <w:rsid w:val="00F45263"/>
    <w:rsid w:val="00F454F3"/>
    <w:rsid w:val="00F45AB4"/>
    <w:rsid w:val="00F45C40"/>
    <w:rsid w:val="00F463C6"/>
    <w:rsid w:val="00F46784"/>
    <w:rsid w:val="00F47122"/>
    <w:rsid w:val="00F4720D"/>
    <w:rsid w:val="00F50527"/>
    <w:rsid w:val="00F513B3"/>
    <w:rsid w:val="00F51C6A"/>
    <w:rsid w:val="00F52210"/>
    <w:rsid w:val="00F52905"/>
    <w:rsid w:val="00F52B0A"/>
    <w:rsid w:val="00F5303B"/>
    <w:rsid w:val="00F53265"/>
    <w:rsid w:val="00F5344C"/>
    <w:rsid w:val="00F54266"/>
    <w:rsid w:val="00F54E9D"/>
    <w:rsid w:val="00F54F88"/>
    <w:rsid w:val="00F5507B"/>
    <w:rsid w:val="00F55345"/>
    <w:rsid w:val="00F5581B"/>
    <w:rsid w:val="00F55C83"/>
    <w:rsid w:val="00F566B5"/>
    <w:rsid w:val="00F56B3D"/>
    <w:rsid w:val="00F57EA6"/>
    <w:rsid w:val="00F6087F"/>
    <w:rsid w:val="00F612AC"/>
    <w:rsid w:val="00F616A1"/>
    <w:rsid w:val="00F61753"/>
    <w:rsid w:val="00F62947"/>
    <w:rsid w:val="00F629FD"/>
    <w:rsid w:val="00F632A3"/>
    <w:rsid w:val="00F645DB"/>
    <w:rsid w:val="00F64BC6"/>
    <w:rsid w:val="00F64CD2"/>
    <w:rsid w:val="00F6631B"/>
    <w:rsid w:val="00F67788"/>
    <w:rsid w:val="00F70113"/>
    <w:rsid w:val="00F703BE"/>
    <w:rsid w:val="00F7097F"/>
    <w:rsid w:val="00F7183A"/>
    <w:rsid w:val="00F732C1"/>
    <w:rsid w:val="00F74042"/>
    <w:rsid w:val="00F742C5"/>
    <w:rsid w:val="00F74E96"/>
    <w:rsid w:val="00F75BA5"/>
    <w:rsid w:val="00F760F1"/>
    <w:rsid w:val="00F767F7"/>
    <w:rsid w:val="00F7741E"/>
    <w:rsid w:val="00F7774A"/>
    <w:rsid w:val="00F777B1"/>
    <w:rsid w:val="00F77F10"/>
    <w:rsid w:val="00F8137D"/>
    <w:rsid w:val="00F81628"/>
    <w:rsid w:val="00F81830"/>
    <w:rsid w:val="00F81CFC"/>
    <w:rsid w:val="00F82142"/>
    <w:rsid w:val="00F82292"/>
    <w:rsid w:val="00F834AF"/>
    <w:rsid w:val="00F83A28"/>
    <w:rsid w:val="00F83D39"/>
    <w:rsid w:val="00F84B37"/>
    <w:rsid w:val="00F85010"/>
    <w:rsid w:val="00F85F5D"/>
    <w:rsid w:val="00F8615B"/>
    <w:rsid w:val="00F8669F"/>
    <w:rsid w:val="00F86F30"/>
    <w:rsid w:val="00F87118"/>
    <w:rsid w:val="00F87398"/>
    <w:rsid w:val="00F87545"/>
    <w:rsid w:val="00F90200"/>
    <w:rsid w:val="00F914CF"/>
    <w:rsid w:val="00F9230D"/>
    <w:rsid w:val="00F92B1B"/>
    <w:rsid w:val="00F92C9C"/>
    <w:rsid w:val="00F933E0"/>
    <w:rsid w:val="00F936C6"/>
    <w:rsid w:val="00F93D4B"/>
    <w:rsid w:val="00F94D40"/>
    <w:rsid w:val="00F96824"/>
    <w:rsid w:val="00F96B9C"/>
    <w:rsid w:val="00FA00EC"/>
    <w:rsid w:val="00FA0EC6"/>
    <w:rsid w:val="00FA1E77"/>
    <w:rsid w:val="00FA2488"/>
    <w:rsid w:val="00FA2567"/>
    <w:rsid w:val="00FA274E"/>
    <w:rsid w:val="00FA4177"/>
    <w:rsid w:val="00FA44D6"/>
    <w:rsid w:val="00FA4795"/>
    <w:rsid w:val="00FA4A9F"/>
    <w:rsid w:val="00FA595B"/>
    <w:rsid w:val="00FA634F"/>
    <w:rsid w:val="00FA658F"/>
    <w:rsid w:val="00FA6A69"/>
    <w:rsid w:val="00FA6D4D"/>
    <w:rsid w:val="00FA7A6E"/>
    <w:rsid w:val="00FB0489"/>
    <w:rsid w:val="00FB0FB6"/>
    <w:rsid w:val="00FB1344"/>
    <w:rsid w:val="00FB23F9"/>
    <w:rsid w:val="00FB2BFC"/>
    <w:rsid w:val="00FB3C47"/>
    <w:rsid w:val="00FB45BF"/>
    <w:rsid w:val="00FB5A15"/>
    <w:rsid w:val="00FB76C2"/>
    <w:rsid w:val="00FB7CDD"/>
    <w:rsid w:val="00FC0A36"/>
    <w:rsid w:val="00FC184E"/>
    <w:rsid w:val="00FC22DF"/>
    <w:rsid w:val="00FC281B"/>
    <w:rsid w:val="00FC3889"/>
    <w:rsid w:val="00FC3B96"/>
    <w:rsid w:val="00FC41BF"/>
    <w:rsid w:val="00FC44D1"/>
    <w:rsid w:val="00FC47BF"/>
    <w:rsid w:val="00FC489E"/>
    <w:rsid w:val="00FC4980"/>
    <w:rsid w:val="00FC5169"/>
    <w:rsid w:val="00FC56A4"/>
    <w:rsid w:val="00FC5C97"/>
    <w:rsid w:val="00FC60FD"/>
    <w:rsid w:val="00FC73B6"/>
    <w:rsid w:val="00FC7BC6"/>
    <w:rsid w:val="00FD0E1A"/>
    <w:rsid w:val="00FD214C"/>
    <w:rsid w:val="00FD2D50"/>
    <w:rsid w:val="00FD2FBD"/>
    <w:rsid w:val="00FD4CC3"/>
    <w:rsid w:val="00FD4EC9"/>
    <w:rsid w:val="00FD565D"/>
    <w:rsid w:val="00FD63CC"/>
    <w:rsid w:val="00FD6F5D"/>
    <w:rsid w:val="00FD794A"/>
    <w:rsid w:val="00FD7E6A"/>
    <w:rsid w:val="00FD7F58"/>
    <w:rsid w:val="00FE085C"/>
    <w:rsid w:val="00FE22FE"/>
    <w:rsid w:val="00FE2377"/>
    <w:rsid w:val="00FE27C3"/>
    <w:rsid w:val="00FE634C"/>
    <w:rsid w:val="00FE63DC"/>
    <w:rsid w:val="00FF05F7"/>
    <w:rsid w:val="00FF09ED"/>
    <w:rsid w:val="00FF0CB8"/>
    <w:rsid w:val="00FF1725"/>
    <w:rsid w:val="00FF1866"/>
    <w:rsid w:val="00FF1CEE"/>
    <w:rsid w:val="00FF2969"/>
    <w:rsid w:val="00FF40B5"/>
    <w:rsid w:val="00FF4F49"/>
    <w:rsid w:val="00FF506B"/>
    <w:rsid w:val="00FF56DB"/>
    <w:rsid w:val="00FF5BA8"/>
    <w:rsid w:val="00FF5D0A"/>
    <w:rsid w:val="00FF6222"/>
    <w:rsid w:val="00FF6921"/>
    <w:rsid w:val="00FF6D4D"/>
    <w:rsid w:val="00FF7083"/>
    <w:rsid w:val="00FF73E6"/>
    <w:rsid w:val="00FF7439"/>
    <w:rsid w:val="063FDF05"/>
    <w:rsid w:val="0809AB0A"/>
    <w:rsid w:val="08515EA1"/>
    <w:rsid w:val="094D3A1C"/>
    <w:rsid w:val="0B283566"/>
    <w:rsid w:val="0BCABDA6"/>
    <w:rsid w:val="0C07C54A"/>
    <w:rsid w:val="0DC4DF2A"/>
    <w:rsid w:val="0FC53274"/>
    <w:rsid w:val="114C0F1D"/>
    <w:rsid w:val="116C515C"/>
    <w:rsid w:val="11B9F918"/>
    <w:rsid w:val="121AE506"/>
    <w:rsid w:val="12BA3B92"/>
    <w:rsid w:val="13F65E79"/>
    <w:rsid w:val="16D37211"/>
    <w:rsid w:val="171A6575"/>
    <w:rsid w:val="17490349"/>
    <w:rsid w:val="18BB5078"/>
    <w:rsid w:val="1A05FAA8"/>
    <w:rsid w:val="1A573F60"/>
    <w:rsid w:val="1C92B8EB"/>
    <w:rsid w:val="1E20375D"/>
    <w:rsid w:val="21E04840"/>
    <w:rsid w:val="23A6BC72"/>
    <w:rsid w:val="241A0AFA"/>
    <w:rsid w:val="24402739"/>
    <w:rsid w:val="26C1EBAE"/>
    <w:rsid w:val="27AF0DFE"/>
    <w:rsid w:val="27D2E0CD"/>
    <w:rsid w:val="2811C91F"/>
    <w:rsid w:val="283DA089"/>
    <w:rsid w:val="29AB9F3A"/>
    <w:rsid w:val="29FE55FB"/>
    <w:rsid w:val="2A5CD31A"/>
    <w:rsid w:val="2C25C76B"/>
    <w:rsid w:val="2C4A2150"/>
    <w:rsid w:val="2C9FE79B"/>
    <w:rsid w:val="2D08CAD9"/>
    <w:rsid w:val="2E3F4DB3"/>
    <w:rsid w:val="2ED1C71E"/>
    <w:rsid w:val="30FE40C8"/>
    <w:rsid w:val="31CE6556"/>
    <w:rsid w:val="32900BD1"/>
    <w:rsid w:val="339472FD"/>
    <w:rsid w:val="343E6271"/>
    <w:rsid w:val="34BE69A4"/>
    <w:rsid w:val="355555EF"/>
    <w:rsid w:val="35C167DC"/>
    <w:rsid w:val="3BD8E5FC"/>
    <w:rsid w:val="3D54080D"/>
    <w:rsid w:val="3D70EE0A"/>
    <w:rsid w:val="3F68838F"/>
    <w:rsid w:val="3FD9FBCB"/>
    <w:rsid w:val="40663208"/>
    <w:rsid w:val="408DF8C9"/>
    <w:rsid w:val="41ADC716"/>
    <w:rsid w:val="42F91653"/>
    <w:rsid w:val="44021BC1"/>
    <w:rsid w:val="44374620"/>
    <w:rsid w:val="446C33CC"/>
    <w:rsid w:val="46FAEA53"/>
    <w:rsid w:val="47ED9054"/>
    <w:rsid w:val="481E4F9A"/>
    <w:rsid w:val="4922DEA6"/>
    <w:rsid w:val="4924D693"/>
    <w:rsid w:val="4A6BD47D"/>
    <w:rsid w:val="4C5A0EF6"/>
    <w:rsid w:val="4D381C4C"/>
    <w:rsid w:val="4D51037A"/>
    <w:rsid w:val="4F3D3DBE"/>
    <w:rsid w:val="4F866225"/>
    <w:rsid w:val="4FDACE7E"/>
    <w:rsid w:val="5083F6F4"/>
    <w:rsid w:val="5084ED29"/>
    <w:rsid w:val="52C221A5"/>
    <w:rsid w:val="52E83AB3"/>
    <w:rsid w:val="557F87A0"/>
    <w:rsid w:val="57895B82"/>
    <w:rsid w:val="5866AE82"/>
    <w:rsid w:val="586CABB7"/>
    <w:rsid w:val="59877914"/>
    <w:rsid w:val="5A3BA9D3"/>
    <w:rsid w:val="5A78EADD"/>
    <w:rsid w:val="5B728574"/>
    <w:rsid w:val="5BE9560F"/>
    <w:rsid w:val="5C2F4B64"/>
    <w:rsid w:val="5C7B51D7"/>
    <w:rsid w:val="5CA7134C"/>
    <w:rsid w:val="5DB140E0"/>
    <w:rsid w:val="5E5AEA37"/>
    <w:rsid w:val="5EC4345A"/>
    <w:rsid w:val="5F65CCBE"/>
    <w:rsid w:val="5FDD923B"/>
    <w:rsid w:val="60335886"/>
    <w:rsid w:val="61C151E8"/>
    <w:rsid w:val="6302F3B7"/>
    <w:rsid w:val="63A26219"/>
    <w:rsid w:val="66CF1C94"/>
    <w:rsid w:val="68152E03"/>
    <w:rsid w:val="68595427"/>
    <w:rsid w:val="691D77E2"/>
    <w:rsid w:val="69764A3D"/>
    <w:rsid w:val="69AE8153"/>
    <w:rsid w:val="6A726F24"/>
    <w:rsid w:val="6CD8DF62"/>
    <w:rsid w:val="6D9A4678"/>
    <w:rsid w:val="7049DA59"/>
    <w:rsid w:val="7224A869"/>
    <w:rsid w:val="72D570C6"/>
    <w:rsid w:val="7679CFF4"/>
    <w:rsid w:val="76AA16CB"/>
    <w:rsid w:val="77B0F6AF"/>
    <w:rsid w:val="78AC97CF"/>
    <w:rsid w:val="79D6BB62"/>
    <w:rsid w:val="79DD23E1"/>
    <w:rsid w:val="7A486830"/>
    <w:rsid w:val="7A567C35"/>
    <w:rsid w:val="7A84C137"/>
    <w:rsid w:val="7B4BAC93"/>
    <w:rsid w:val="7BBC10CA"/>
    <w:rsid w:val="7C0AE742"/>
    <w:rsid w:val="7C80A5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E87D29"/>
  <w15:docId w15:val="{98D04670-088E-46D5-8317-5E4ABF1B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D0850"/>
    <w:pPr>
      <w:jc w:val="right"/>
    </w:pPr>
    <w:rPr>
      <w:b/>
    </w:rPr>
  </w:style>
  <w:style w:type="character" w:customStyle="1" w:styleId="Title3Char">
    <w:name w:val="Title 3 Char"/>
    <w:basedOn w:val="DefaultParagraphFont"/>
    <w:link w:val="Title3"/>
    <w:rsid w:val="000D0850"/>
    <w:rPr>
      <w:rFonts w:ascii="Arial" w:eastAsiaTheme="minorHAnsi" w:hAnsi="Arial"/>
      <w:b/>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paragraph" w:styleId="PlainText">
    <w:name w:val="Plain Text"/>
    <w:basedOn w:val="Normal"/>
    <w:link w:val="PlainTextChar"/>
    <w:uiPriority w:val="99"/>
    <w:semiHidden/>
    <w:unhideWhenUsed/>
    <w:rsid w:val="001F0960"/>
    <w:pPr>
      <w:spacing w:after="0" w:line="240" w:lineRule="auto"/>
      <w:ind w:left="0" w:firstLine="0"/>
    </w:pPr>
    <w:rPr>
      <w:szCs w:val="21"/>
    </w:rPr>
  </w:style>
  <w:style w:type="character" w:customStyle="1" w:styleId="PlainTextChar">
    <w:name w:val="Plain Text Char"/>
    <w:basedOn w:val="DefaultParagraphFont"/>
    <w:link w:val="PlainText"/>
    <w:uiPriority w:val="99"/>
    <w:semiHidden/>
    <w:rsid w:val="001F0960"/>
    <w:rPr>
      <w:rFonts w:ascii="Arial" w:eastAsiaTheme="minorHAnsi" w:hAnsi="Arial"/>
      <w:szCs w:val="21"/>
      <w:lang w:eastAsia="en-US"/>
    </w:rPr>
  </w:style>
  <w:style w:type="character" w:styleId="Strong">
    <w:name w:val="Strong"/>
    <w:basedOn w:val="DefaultParagraphFont"/>
    <w:uiPriority w:val="22"/>
    <w:qFormat/>
    <w:rsid w:val="00312177"/>
    <w:rPr>
      <w:b/>
      <w:bCs/>
    </w:rPr>
  </w:style>
  <w:style w:type="paragraph" w:customStyle="1" w:styleId="Default">
    <w:name w:val="Default"/>
    <w:basedOn w:val="Normal"/>
    <w:rsid w:val="00DF0FA4"/>
    <w:pPr>
      <w:autoSpaceDE w:val="0"/>
      <w:autoSpaceDN w:val="0"/>
      <w:spacing w:after="0" w:line="240" w:lineRule="auto"/>
      <w:ind w:left="0" w:firstLine="0"/>
    </w:pPr>
    <w:rPr>
      <w:rFonts w:cs="Arial"/>
      <w:color w:val="000000"/>
      <w:sz w:val="24"/>
      <w:szCs w:val="24"/>
    </w:rPr>
  </w:style>
  <w:style w:type="character" w:customStyle="1" w:styleId="legscheduleno2">
    <w:name w:val="legscheduleno2"/>
    <w:basedOn w:val="DefaultParagraphFont"/>
    <w:rsid w:val="00DF0FA4"/>
    <w:rPr>
      <w:b w:val="0"/>
      <w:bCs w:val="0"/>
    </w:rPr>
  </w:style>
  <w:style w:type="character" w:styleId="Hyperlink">
    <w:name w:val="Hyperlink"/>
    <w:basedOn w:val="DefaultParagraphFont"/>
    <w:uiPriority w:val="99"/>
    <w:unhideWhenUsed/>
    <w:rsid w:val="004107A8"/>
    <w:rPr>
      <w:color w:val="0563C1" w:themeColor="hyperlink"/>
      <w:u w:val="single"/>
    </w:rPr>
  </w:style>
  <w:style w:type="character" w:styleId="UnresolvedMention">
    <w:name w:val="Unresolved Mention"/>
    <w:basedOn w:val="DefaultParagraphFont"/>
    <w:uiPriority w:val="99"/>
    <w:semiHidden/>
    <w:unhideWhenUsed/>
    <w:rsid w:val="004107A8"/>
    <w:rPr>
      <w:color w:val="605E5C"/>
      <w:shd w:val="clear" w:color="auto" w:fill="E1DFDD"/>
    </w:rPr>
  </w:style>
  <w:style w:type="character" w:styleId="CommentReference">
    <w:name w:val="annotation reference"/>
    <w:basedOn w:val="DefaultParagraphFont"/>
    <w:uiPriority w:val="99"/>
    <w:semiHidden/>
    <w:unhideWhenUsed/>
    <w:rsid w:val="00360A9F"/>
    <w:rPr>
      <w:sz w:val="16"/>
      <w:szCs w:val="16"/>
    </w:rPr>
  </w:style>
  <w:style w:type="paragraph" w:styleId="CommentText">
    <w:name w:val="annotation text"/>
    <w:basedOn w:val="Normal"/>
    <w:link w:val="CommentTextChar"/>
    <w:uiPriority w:val="99"/>
    <w:semiHidden/>
    <w:unhideWhenUsed/>
    <w:rsid w:val="00360A9F"/>
    <w:pPr>
      <w:spacing w:line="240" w:lineRule="auto"/>
    </w:pPr>
    <w:rPr>
      <w:sz w:val="20"/>
      <w:szCs w:val="20"/>
    </w:rPr>
  </w:style>
  <w:style w:type="character" w:customStyle="1" w:styleId="CommentTextChar">
    <w:name w:val="Comment Text Char"/>
    <w:basedOn w:val="DefaultParagraphFont"/>
    <w:link w:val="CommentText"/>
    <w:uiPriority w:val="99"/>
    <w:semiHidden/>
    <w:rsid w:val="00360A9F"/>
    <w:rPr>
      <w:rFonts w:ascii="Arial" w:eastAsiaTheme="minorHAnsi" w:hAnsi="Arial"/>
      <w:sz w:val="20"/>
      <w:szCs w:val="20"/>
      <w:lang w:eastAsia="en-US"/>
    </w:rPr>
  </w:style>
  <w:style w:type="paragraph" w:styleId="NoSpacing">
    <w:name w:val="No Spacing"/>
    <w:basedOn w:val="Normal"/>
    <w:uiPriority w:val="1"/>
    <w:qFormat/>
    <w:rsid w:val="003C5C10"/>
    <w:pPr>
      <w:spacing w:after="0" w:line="240" w:lineRule="auto"/>
      <w:ind w:left="0" w:firstLine="0"/>
    </w:pPr>
    <w:rPr>
      <w:rFonts w:ascii="Calibri" w:hAnsi="Calibri" w:cs="Calibri"/>
    </w:rPr>
  </w:style>
  <w:style w:type="character" w:styleId="FollowedHyperlink">
    <w:name w:val="FollowedHyperlink"/>
    <w:basedOn w:val="DefaultParagraphFont"/>
    <w:uiPriority w:val="99"/>
    <w:semiHidden/>
    <w:unhideWhenUsed/>
    <w:rsid w:val="004B0EB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328BC"/>
    <w:rPr>
      <w:b/>
      <w:bCs/>
    </w:rPr>
  </w:style>
  <w:style w:type="character" w:customStyle="1" w:styleId="CommentSubjectChar">
    <w:name w:val="Comment Subject Char"/>
    <w:basedOn w:val="CommentTextChar"/>
    <w:link w:val="CommentSubject"/>
    <w:uiPriority w:val="99"/>
    <w:semiHidden/>
    <w:rsid w:val="007328BC"/>
    <w:rPr>
      <w:rFonts w:ascii="Arial" w:eastAsiaTheme="minorHAnsi" w:hAnsi="Arial"/>
      <w:b/>
      <w:bCs/>
      <w:sz w:val="20"/>
      <w:szCs w:val="20"/>
      <w:lang w:eastAsia="en-US"/>
    </w:rPr>
  </w:style>
  <w:style w:type="paragraph" w:styleId="NormalWeb">
    <w:name w:val="Normal (Web)"/>
    <w:basedOn w:val="Normal"/>
    <w:uiPriority w:val="99"/>
    <w:semiHidden/>
    <w:unhideWhenUsed/>
    <w:rsid w:val="00DD5F11"/>
    <w:pPr>
      <w:spacing w:before="100" w:beforeAutospacing="1" w:after="100" w:afterAutospacing="1" w:line="240" w:lineRule="auto"/>
      <w:ind w:left="0" w:firstLine="0"/>
    </w:pPr>
    <w:rPr>
      <w:rFonts w:ascii="Calibri" w:hAnsi="Calibri" w:cs="Calibri"/>
      <w:lang w:eastAsia="en-GB"/>
    </w:rPr>
  </w:style>
  <w:style w:type="character" w:customStyle="1" w:styleId="apple-converted-space">
    <w:name w:val="apple-converted-space"/>
    <w:basedOn w:val="DefaultParagraphFont"/>
    <w:rsid w:val="00A1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1689">
      <w:bodyDiv w:val="1"/>
      <w:marLeft w:val="0"/>
      <w:marRight w:val="0"/>
      <w:marTop w:val="0"/>
      <w:marBottom w:val="0"/>
      <w:divBdr>
        <w:top w:val="none" w:sz="0" w:space="0" w:color="auto"/>
        <w:left w:val="none" w:sz="0" w:space="0" w:color="auto"/>
        <w:bottom w:val="none" w:sz="0" w:space="0" w:color="auto"/>
        <w:right w:val="none" w:sz="0" w:space="0" w:color="auto"/>
      </w:divBdr>
    </w:div>
    <w:div w:id="187372107">
      <w:bodyDiv w:val="1"/>
      <w:marLeft w:val="0"/>
      <w:marRight w:val="0"/>
      <w:marTop w:val="0"/>
      <w:marBottom w:val="0"/>
      <w:divBdr>
        <w:top w:val="none" w:sz="0" w:space="0" w:color="auto"/>
        <w:left w:val="none" w:sz="0" w:space="0" w:color="auto"/>
        <w:bottom w:val="none" w:sz="0" w:space="0" w:color="auto"/>
        <w:right w:val="none" w:sz="0" w:space="0" w:color="auto"/>
      </w:divBdr>
    </w:div>
    <w:div w:id="244803763">
      <w:bodyDiv w:val="1"/>
      <w:marLeft w:val="0"/>
      <w:marRight w:val="0"/>
      <w:marTop w:val="0"/>
      <w:marBottom w:val="0"/>
      <w:divBdr>
        <w:top w:val="none" w:sz="0" w:space="0" w:color="auto"/>
        <w:left w:val="none" w:sz="0" w:space="0" w:color="auto"/>
        <w:bottom w:val="none" w:sz="0" w:space="0" w:color="auto"/>
        <w:right w:val="none" w:sz="0" w:space="0" w:color="auto"/>
      </w:divBdr>
    </w:div>
    <w:div w:id="316808682">
      <w:bodyDiv w:val="1"/>
      <w:marLeft w:val="0"/>
      <w:marRight w:val="0"/>
      <w:marTop w:val="0"/>
      <w:marBottom w:val="0"/>
      <w:divBdr>
        <w:top w:val="none" w:sz="0" w:space="0" w:color="auto"/>
        <w:left w:val="none" w:sz="0" w:space="0" w:color="auto"/>
        <w:bottom w:val="none" w:sz="0" w:space="0" w:color="auto"/>
        <w:right w:val="none" w:sz="0" w:space="0" w:color="auto"/>
      </w:divBdr>
    </w:div>
    <w:div w:id="317460342">
      <w:bodyDiv w:val="1"/>
      <w:marLeft w:val="0"/>
      <w:marRight w:val="0"/>
      <w:marTop w:val="0"/>
      <w:marBottom w:val="0"/>
      <w:divBdr>
        <w:top w:val="none" w:sz="0" w:space="0" w:color="auto"/>
        <w:left w:val="none" w:sz="0" w:space="0" w:color="auto"/>
        <w:bottom w:val="none" w:sz="0" w:space="0" w:color="auto"/>
        <w:right w:val="none" w:sz="0" w:space="0" w:color="auto"/>
      </w:divBdr>
    </w:div>
    <w:div w:id="398141441">
      <w:bodyDiv w:val="1"/>
      <w:marLeft w:val="0"/>
      <w:marRight w:val="0"/>
      <w:marTop w:val="0"/>
      <w:marBottom w:val="0"/>
      <w:divBdr>
        <w:top w:val="none" w:sz="0" w:space="0" w:color="auto"/>
        <w:left w:val="none" w:sz="0" w:space="0" w:color="auto"/>
        <w:bottom w:val="none" w:sz="0" w:space="0" w:color="auto"/>
        <w:right w:val="none" w:sz="0" w:space="0" w:color="auto"/>
      </w:divBdr>
    </w:div>
    <w:div w:id="409274101">
      <w:bodyDiv w:val="1"/>
      <w:marLeft w:val="0"/>
      <w:marRight w:val="0"/>
      <w:marTop w:val="0"/>
      <w:marBottom w:val="0"/>
      <w:divBdr>
        <w:top w:val="none" w:sz="0" w:space="0" w:color="auto"/>
        <w:left w:val="none" w:sz="0" w:space="0" w:color="auto"/>
        <w:bottom w:val="none" w:sz="0" w:space="0" w:color="auto"/>
        <w:right w:val="none" w:sz="0" w:space="0" w:color="auto"/>
      </w:divBdr>
    </w:div>
    <w:div w:id="675574274">
      <w:bodyDiv w:val="1"/>
      <w:marLeft w:val="0"/>
      <w:marRight w:val="0"/>
      <w:marTop w:val="0"/>
      <w:marBottom w:val="0"/>
      <w:divBdr>
        <w:top w:val="none" w:sz="0" w:space="0" w:color="auto"/>
        <w:left w:val="none" w:sz="0" w:space="0" w:color="auto"/>
        <w:bottom w:val="none" w:sz="0" w:space="0" w:color="auto"/>
        <w:right w:val="none" w:sz="0" w:space="0" w:color="auto"/>
      </w:divBdr>
    </w:div>
    <w:div w:id="698317254">
      <w:bodyDiv w:val="1"/>
      <w:marLeft w:val="0"/>
      <w:marRight w:val="0"/>
      <w:marTop w:val="0"/>
      <w:marBottom w:val="0"/>
      <w:divBdr>
        <w:top w:val="none" w:sz="0" w:space="0" w:color="auto"/>
        <w:left w:val="none" w:sz="0" w:space="0" w:color="auto"/>
        <w:bottom w:val="none" w:sz="0" w:space="0" w:color="auto"/>
        <w:right w:val="none" w:sz="0" w:space="0" w:color="auto"/>
      </w:divBdr>
    </w:div>
    <w:div w:id="768087155">
      <w:bodyDiv w:val="1"/>
      <w:marLeft w:val="0"/>
      <w:marRight w:val="0"/>
      <w:marTop w:val="0"/>
      <w:marBottom w:val="0"/>
      <w:divBdr>
        <w:top w:val="none" w:sz="0" w:space="0" w:color="auto"/>
        <w:left w:val="none" w:sz="0" w:space="0" w:color="auto"/>
        <w:bottom w:val="none" w:sz="0" w:space="0" w:color="auto"/>
        <w:right w:val="none" w:sz="0" w:space="0" w:color="auto"/>
      </w:divBdr>
    </w:div>
    <w:div w:id="803622351">
      <w:bodyDiv w:val="1"/>
      <w:marLeft w:val="0"/>
      <w:marRight w:val="0"/>
      <w:marTop w:val="0"/>
      <w:marBottom w:val="0"/>
      <w:divBdr>
        <w:top w:val="none" w:sz="0" w:space="0" w:color="auto"/>
        <w:left w:val="none" w:sz="0" w:space="0" w:color="auto"/>
        <w:bottom w:val="none" w:sz="0" w:space="0" w:color="auto"/>
        <w:right w:val="none" w:sz="0" w:space="0" w:color="auto"/>
      </w:divBdr>
    </w:div>
    <w:div w:id="819227351">
      <w:bodyDiv w:val="1"/>
      <w:marLeft w:val="0"/>
      <w:marRight w:val="0"/>
      <w:marTop w:val="0"/>
      <w:marBottom w:val="0"/>
      <w:divBdr>
        <w:top w:val="none" w:sz="0" w:space="0" w:color="auto"/>
        <w:left w:val="none" w:sz="0" w:space="0" w:color="auto"/>
        <w:bottom w:val="none" w:sz="0" w:space="0" w:color="auto"/>
        <w:right w:val="none" w:sz="0" w:space="0" w:color="auto"/>
      </w:divBdr>
    </w:div>
    <w:div w:id="1076174465">
      <w:bodyDiv w:val="1"/>
      <w:marLeft w:val="0"/>
      <w:marRight w:val="0"/>
      <w:marTop w:val="0"/>
      <w:marBottom w:val="0"/>
      <w:divBdr>
        <w:top w:val="none" w:sz="0" w:space="0" w:color="auto"/>
        <w:left w:val="none" w:sz="0" w:space="0" w:color="auto"/>
        <w:bottom w:val="none" w:sz="0" w:space="0" w:color="auto"/>
        <w:right w:val="none" w:sz="0" w:space="0" w:color="auto"/>
      </w:divBdr>
    </w:div>
    <w:div w:id="1104962836">
      <w:bodyDiv w:val="1"/>
      <w:marLeft w:val="0"/>
      <w:marRight w:val="0"/>
      <w:marTop w:val="0"/>
      <w:marBottom w:val="0"/>
      <w:divBdr>
        <w:top w:val="none" w:sz="0" w:space="0" w:color="auto"/>
        <w:left w:val="none" w:sz="0" w:space="0" w:color="auto"/>
        <w:bottom w:val="none" w:sz="0" w:space="0" w:color="auto"/>
        <w:right w:val="none" w:sz="0" w:space="0" w:color="auto"/>
      </w:divBdr>
    </w:div>
    <w:div w:id="1118718566">
      <w:bodyDiv w:val="1"/>
      <w:marLeft w:val="0"/>
      <w:marRight w:val="0"/>
      <w:marTop w:val="0"/>
      <w:marBottom w:val="0"/>
      <w:divBdr>
        <w:top w:val="none" w:sz="0" w:space="0" w:color="auto"/>
        <w:left w:val="none" w:sz="0" w:space="0" w:color="auto"/>
        <w:bottom w:val="none" w:sz="0" w:space="0" w:color="auto"/>
        <w:right w:val="none" w:sz="0" w:space="0" w:color="auto"/>
      </w:divBdr>
      <w:divsChild>
        <w:div w:id="1215847779">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20702771">
      <w:bodyDiv w:val="1"/>
      <w:marLeft w:val="0"/>
      <w:marRight w:val="0"/>
      <w:marTop w:val="0"/>
      <w:marBottom w:val="0"/>
      <w:divBdr>
        <w:top w:val="none" w:sz="0" w:space="0" w:color="auto"/>
        <w:left w:val="none" w:sz="0" w:space="0" w:color="auto"/>
        <w:bottom w:val="none" w:sz="0" w:space="0" w:color="auto"/>
        <w:right w:val="none" w:sz="0" w:space="0" w:color="auto"/>
      </w:divBdr>
    </w:div>
    <w:div w:id="1269192155">
      <w:bodyDiv w:val="1"/>
      <w:marLeft w:val="0"/>
      <w:marRight w:val="0"/>
      <w:marTop w:val="0"/>
      <w:marBottom w:val="0"/>
      <w:divBdr>
        <w:top w:val="none" w:sz="0" w:space="0" w:color="auto"/>
        <w:left w:val="none" w:sz="0" w:space="0" w:color="auto"/>
        <w:bottom w:val="none" w:sz="0" w:space="0" w:color="auto"/>
        <w:right w:val="none" w:sz="0" w:space="0" w:color="auto"/>
      </w:divBdr>
    </w:div>
    <w:div w:id="1273514664">
      <w:bodyDiv w:val="1"/>
      <w:marLeft w:val="0"/>
      <w:marRight w:val="0"/>
      <w:marTop w:val="0"/>
      <w:marBottom w:val="0"/>
      <w:divBdr>
        <w:top w:val="none" w:sz="0" w:space="0" w:color="auto"/>
        <w:left w:val="none" w:sz="0" w:space="0" w:color="auto"/>
        <w:bottom w:val="none" w:sz="0" w:space="0" w:color="auto"/>
        <w:right w:val="none" w:sz="0" w:space="0" w:color="auto"/>
      </w:divBdr>
    </w:div>
    <w:div w:id="1298028600">
      <w:bodyDiv w:val="1"/>
      <w:marLeft w:val="0"/>
      <w:marRight w:val="0"/>
      <w:marTop w:val="0"/>
      <w:marBottom w:val="0"/>
      <w:divBdr>
        <w:top w:val="none" w:sz="0" w:space="0" w:color="auto"/>
        <w:left w:val="none" w:sz="0" w:space="0" w:color="auto"/>
        <w:bottom w:val="none" w:sz="0" w:space="0" w:color="auto"/>
        <w:right w:val="none" w:sz="0" w:space="0" w:color="auto"/>
      </w:divBdr>
    </w:div>
    <w:div w:id="1309091763">
      <w:bodyDiv w:val="1"/>
      <w:marLeft w:val="0"/>
      <w:marRight w:val="0"/>
      <w:marTop w:val="0"/>
      <w:marBottom w:val="0"/>
      <w:divBdr>
        <w:top w:val="none" w:sz="0" w:space="0" w:color="auto"/>
        <w:left w:val="none" w:sz="0" w:space="0" w:color="auto"/>
        <w:bottom w:val="none" w:sz="0" w:space="0" w:color="auto"/>
        <w:right w:val="none" w:sz="0" w:space="0" w:color="auto"/>
      </w:divBdr>
    </w:div>
    <w:div w:id="1346135070">
      <w:bodyDiv w:val="1"/>
      <w:marLeft w:val="0"/>
      <w:marRight w:val="0"/>
      <w:marTop w:val="0"/>
      <w:marBottom w:val="0"/>
      <w:divBdr>
        <w:top w:val="none" w:sz="0" w:space="0" w:color="auto"/>
        <w:left w:val="none" w:sz="0" w:space="0" w:color="auto"/>
        <w:bottom w:val="none" w:sz="0" w:space="0" w:color="auto"/>
        <w:right w:val="none" w:sz="0" w:space="0" w:color="auto"/>
      </w:divBdr>
    </w:div>
    <w:div w:id="1432895358">
      <w:bodyDiv w:val="1"/>
      <w:marLeft w:val="0"/>
      <w:marRight w:val="0"/>
      <w:marTop w:val="0"/>
      <w:marBottom w:val="0"/>
      <w:divBdr>
        <w:top w:val="none" w:sz="0" w:space="0" w:color="auto"/>
        <w:left w:val="none" w:sz="0" w:space="0" w:color="auto"/>
        <w:bottom w:val="none" w:sz="0" w:space="0" w:color="auto"/>
        <w:right w:val="none" w:sz="0" w:space="0" w:color="auto"/>
      </w:divBdr>
    </w:div>
    <w:div w:id="1439257654">
      <w:bodyDiv w:val="1"/>
      <w:marLeft w:val="0"/>
      <w:marRight w:val="0"/>
      <w:marTop w:val="0"/>
      <w:marBottom w:val="0"/>
      <w:divBdr>
        <w:top w:val="none" w:sz="0" w:space="0" w:color="auto"/>
        <w:left w:val="none" w:sz="0" w:space="0" w:color="auto"/>
        <w:bottom w:val="none" w:sz="0" w:space="0" w:color="auto"/>
        <w:right w:val="none" w:sz="0" w:space="0" w:color="auto"/>
      </w:divBdr>
    </w:div>
    <w:div w:id="1447696879">
      <w:bodyDiv w:val="1"/>
      <w:marLeft w:val="0"/>
      <w:marRight w:val="0"/>
      <w:marTop w:val="0"/>
      <w:marBottom w:val="0"/>
      <w:divBdr>
        <w:top w:val="none" w:sz="0" w:space="0" w:color="auto"/>
        <w:left w:val="none" w:sz="0" w:space="0" w:color="auto"/>
        <w:bottom w:val="none" w:sz="0" w:space="0" w:color="auto"/>
        <w:right w:val="none" w:sz="0" w:space="0" w:color="auto"/>
      </w:divBdr>
    </w:div>
    <w:div w:id="1558779063">
      <w:bodyDiv w:val="1"/>
      <w:marLeft w:val="0"/>
      <w:marRight w:val="0"/>
      <w:marTop w:val="0"/>
      <w:marBottom w:val="0"/>
      <w:divBdr>
        <w:top w:val="none" w:sz="0" w:space="0" w:color="auto"/>
        <w:left w:val="none" w:sz="0" w:space="0" w:color="auto"/>
        <w:bottom w:val="none" w:sz="0" w:space="0" w:color="auto"/>
        <w:right w:val="none" w:sz="0" w:space="0" w:color="auto"/>
      </w:divBdr>
    </w:div>
    <w:div w:id="1660842949">
      <w:bodyDiv w:val="1"/>
      <w:marLeft w:val="0"/>
      <w:marRight w:val="0"/>
      <w:marTop w:val="0"/>
      <w:marBottom w:val="0"/>
      <w:divBdr>
        <w:top w:val="none" w:sz="0" w:space="0" w:color="auto"/>
        <w:left w:val="none" w:sz="0" w:space="0" w:color="auto"/>
        <w:bottom w:val="none" w:sz="0" w:space="0" w:color="auto"/>
        <w:right w:val="none" w:sz="0" w:space="0" w:color="auto"/>
      </w:divBdr>
    </w:div>
    <w:div w:id="1703090528">
      <w:bodyDiv w:val="1"/>
      <w:marLeft w:val="0"/>
      <w:marRight w:val="0"/>
      <w:marTop w:val="0"/>
      <w:marBottom w:val="0"/>
      <w:divBdr>
        <w:top w:val="none" w:sz="0" w:space="0" w:color="auto"/>
        <w:left w:val="none" w:sz="0" w:space="0" w:color="auto"/>
        <w:bottom w:val="none" w:sz="0" w:space="0" w:color="auto"/>
        <w:right w:val="none" w:sz="0" w:space="0" w:color="auto"/>
      </w:divBdr>
    </w:div>
    <w:div w:id="1943144247">
      <w:bodyDiv w:val="1"/>
      <w:marLeft w:val="0"/>
      <w:marRight w:val="0"/>
      <w:marTop w:val="0"/>
      <w:marBottom w:val="0"/>
      <w:divBdr>
        <w:top w:val="none" w:sz="0" w:space="0" w:color="auto"/>
        <w:left w:val="none" w:sz="0" w:space="0" w:color="auto"/>
        <w:bottom w:val="none" w:sz="0" w:space="0" w:color="auto"/>
        <w:right w:val="none" w:sz="0" w:space="0" w:color="auto"/>
      </w:divBdr>
    </w:div>
    <w:div w:id="2081168687">
      <w:bodyDiv w:val="1"/>
      <w:marLeft w:val="0"/>
      <w:marRight w:val="0"/>
      <w:marTop w:val="0"/>
      <w:marBottom w:val="0"/>
      <w:divBdr>
        <w:top w:val="none" w:sz="0" w:space="0" w:color="auto"/>
        <w:left w:val="none" w:sz="0" w:space="0" w:color="auto"/>
        <w:bottom w:val="none" w:sz="0" w:space="0" w:color="auto"/>
        <w:right w:val="none" w:sz="0" w:space="0" w:color="auto"/>
      </w:divBdr>
    </w:div>
    <w:div w:id="21438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sites/default/files/documents/LGA%20Articles%20of%20Association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9DA1B40904AED8552FAE22D100423"/>
        <w:category>
          <w:name w:val="General"/>
          <w:gallery w:val="placeholder"/>
        </w:category>
        <w:types>
          <w:type w:val="bbPlcHdr"/>
        </w:types>
        <w:behaviors>
          <w:behavior w:val="content"/>
        </w:behaviors>
        <w:guid w:val="{2E72D29A-AA65-41A0-81CD-B921C7D36ED0}"/>
      </w:docPartPr>
      <w:docPartBody>
        <w:p w:rsidR="00C46544" w:rsidRDefault="00463329">
          <w:pPr>
            <w:pStyle w:val="F1D9DA1B40904AED8552FAE22D100423"/>
          </w:pPr>
          <w:r w:rsidRPr="00FB1144">
            <w:rPr>
              <w:rStyle w:val="PlaceholderText"/>
            </w:rPr>
            <w:t>Click here to enter text.</w:t>
          </w:r>
        </w:p>
      </w:docPartBody>
    </w:docPart>
    <w:docPart>
      <w:docPartPr>
        <w:name w:val="E37D4AF61DC34287A57F1D5534B11251"/>
        <w:category>
          <w:name w:val="General"/>
          <w:gallery w:val="placeholder"/>
        </w:category>
        <w:types>
          <w:type w:val="bbPlcHdr"/>
        </w:types>
        <w:behaviors>
          <w:behavior w:val="content"/>
        </w:behaviors>
        <w:guid w:val="{2C2CDCEB-A82E-4C03-BE79-B058BFF01F86}"/>
      </w:docPartPr>
      <w:docPartBody>
        <w:p w:rsidR="00C46544" w:rsidRDefault="00463329">
          <w:pPr>
            <w:pStyle w:val="E37D4AF61DC34287A57F1D5534B11251"/>
          </w:pPr>
          <w:r w:rsidRPr="00FB1144">
            <w:rPr>
              <w:rStyle w:val="PlaceholderText"/>
            </w:rPr>
            <w:t>Click here to enter text.</w:t>
          </w:r>
        </w:p>
      </w:docPartBody>
    </w:docPart>
    <w:docPart>
      <w:docPartPr>
        <w:name w:val="937FCDA25CC94BFC9512B352BA1958C5"/>
        <w:category>
          <w:name w:val="General"/>
          <w:gallery w:val="placeholder"/>
        </w:category>
        <w:types>
          <w:type w:val="bbPlcHdr"/>
        </w:types>
        <w:behaviors>
          <w:behavior w:val="content"/>
        </w:behaviors>
        <w:guid w:val="{4B579F8D-B8F4-4CCD-A7ED-411EE857E538}"/>
      </w:docPartPr>
      <w:docPartBody>
        <w:p w:rsidR="00C46544" w:rsidRDefault="00463329">
          <w:pPr>
            <w:pStyle w:val="937FCDA25CC94BFC9512B352BA1958C5"/>
          </w:pPr>
          <w:r w:rsidRPr="00002B3A">
            <w:rPr>
              <w:rStyle w:val="PlaceholderText"/>
            </w:rPr>
            <w:t>Choose an item.</w:t>
          </w:r>
        </w:p>
      </w:docPartBody>
    </w:docPart>
    <w:docPart>
      <w:docPartPr>
        <w:name w:val="4F97A38117BB4D809375075171515896"/>
        <w:category>
          <w:name w:val="General"/>
          <w:gallery w:val="placeholder"/>
        </w:category>
        <w:types>
          <w:type w:val="bbPlcHdr"/>
        </w:types>
        <w:behaviors>
          <w:behavior w:val="content"/>
        </w:behaviors>
        <w:guid w:val="{1FF8A90B-9C7F-4536-938A-6251D26D066E}"/>
      </w:docPartPr>
      <w:docPartBody>
        <w:p w:rsidR="00C46544" w:rsidRDefault="00463329">
          <w:pPr>
            <w:pStyle w:val="4F97A38117BB4D809375075171515896"/>
          </w:pPr>
          <w:r w:rsidRPr="00FB1144">
            <w:rPr>
              <w:rStyle w:val="PlaceholderText"/>
            </w:rPr>
            <w:t>Click here to enter text.</w:t>
          </w:r>
        </w:p>
      </w:docPartBody>
    </w:docPart>
    <w:docPart>
      <w:docPartPr>
        <w:name w:val="3D1B3F154C4343858BED34A3AA7D3BD2"/>
        <w:category>
          <w:name w:val="General"/>
          <w:gallery w:val="placeholder"/>
        </w:category>
        <w:types>
          <w:type w:val="bbPlcHdr"/>
        </w:types>
        <w:behaviors>
          <w:behavior w:val="content"/>
        </w:behaviors>
        <w:guid w:val="{7BDE3579-91AD-493C-BF40-94F9B324F0CA}"/>
      </w:docPartPr>
      <w:docPartBody>
        <w:p w:rsidR="004357DE" w:rsidRDefault="0043523E" w:rsidP="0043523E">
          <w:pPr>
            <w:pStyle w:val="3D1B3F154C4343858BED34A3AA7D3BD2"/>
          </w:pPr>
          <w:r w:rsidRPr="00FB1144">
            <w:rPr>
              <w:rStyle w:val="PlaceholderText"/>
            </w:rPr>
            <w:t>Click here to enter text.</w:t>
          </w:r>
        </w:p>
      </w:docPartBody>
    </w:docPart>
    <w:docPart>
      <w:docPartPr>
        <w:name w:val="DECE3F17DFEF46BD92F1D5D7E0699ABD"/>
        <w:category>
          <w:name w:val="General"/>
          <w:gallery w:val="placeholder"/>
        </w:category>
        <w:types>
          <w:type w:val="bbPlcHdr"/>
        </w:types>
        <w:behaviors>
          <w:behavior w:val="content"/>
        </w:behaviors>
        <w:guid w:val="{97E489DA-5D57-48BF-A786-BE98890DD8B1}"/>
      </w:docPartPr>
      <w:docPartBody>
        <w:p w:rsidR="004357DE" w:rsidRDefault="0043523E" w:rsidP="0043523E">
          <w:pPr>
            <w:pStyle w:val="DECE3F17DFEF46BD92F1D5D7E0699ABD"/>
          </w:pPr>
          <w:r w:rsidRPr="00FB1144">
            <w:rPr>
              <w:rStyle w:val="PlaceholderText"/>
            </w:rPr>
            <w:t>Click here to enter text.</w:t>
          </w:r>
        </w:p>
      </w:docPartBody>
    </w:docPart>
    <w:docPart>
      <w:docPartPr>
        <w:name w:val="B418F4467A5940A7A3E8EC88879003A9"/>
        <w:category>
          <w:name w:val="General"/>
          <w:gallery w:val="placeholder"/>
        </w:category>
        <w:types>
          <w:type w:val="bbPlcHdr"/>
        </w:types>
        <w:behaviors>
          <w:behavior w:val="content"/>
        </w:behaviors>
        <w:guid w:val="{099EAC1D-F0F1-4A5A-818B-9FAC62682CF8}"/>
      </w:docPartPr>
      <w:docPartBody>
        <w:p w:rsidR="004357DE" w:rsidRDefault="0043523E" w:rsidP="0043523E">
          <w:pPr>
            <w:pStyle w:val="B418F4467A5940A7A3E8EC88879003A9"/>
          </w:pPr>
          <w:r w:rsidRPr="00FB1144">
            <w:rPr>
              <w:rStyle w:val="PlaceholderText"/>
            </w:rPr>
            <w:t>Click here to enter text.</w:t>
          </w:r>
        </w:p>
      </w:docPartBody>
    </w:docPart>
    <w:docPart>
      <w:docPartPr>
        <w:name w:val="62AD58732B4C4C9CBE2BBF17301F5E0E"/>
        <w:category>
          <w:name w:val="General"/>
          <w:gallery w:val="placeholder"/>
        </w:category>
        <w:types>
          <w:type w:val="bbPlcHdr"/>
        </w:types>
        <w:behaviors>
          <w:behavior w:val="content"/>
        </w:behaviors>
        <w:guid w:val="{4F86612D-D3B3-474B-ABB9-D9F1D1CD2E76}"/>
      </w:docPartPr>
      <w:docPartBody>
        <w:p w:rsidR="004357DE" w:rsidRDefault="0043523E" w:rsidP="0043523E">
          <w:pPr>
            <w:pStyle w:val="62AD58732B4C4C9CBE2BBF17301F5E0E"/>
          </w:pPr>
          <w:r w:rsidRPr="00FB1144">
            <w:rPr>
              <w:rStyle w:val="PlaceholderText"/>
            </w:rPr>
            <w:t>Click here to enter text.</w:t>
          </w:r>
        </w:p>
      </w:docPartBody>
    </w:docPart>
    <w:docPart>
      <w:docPartPr>
        <w:name w:val="919864F0E6024B09ADA0E744985D25D7"/>
        <w:category>
          <w:name w:val="General"/>
          <w:gallery w:val="placeholder"/>
        </w:category>
        <w:types>
          <w:type w:val="bbPlcHdr"/>
        </w:types>
        <w:behaviors>
          <w:behavior w:val="content"/>
        </w:behaviors>
        <w:guid w:val="{6E38F958-C709-456F-80BB-1E06EF204761}"/>
      </w:docPartPr>
      <w:docPartBody>
        <w:p w:rsidR="004357DE" w:rsidRDefault="0043523E" w:rsidP="0043523E">
          <w:pPr>
            <w:pStyle w:val="919864F0E6024B09ADA0E744985D25D7"/>
          </w:pPr>
          <w:r w:rsidRPr="00FB1144">
            <w:rPr>
              <w:rStyle w:val="PlaceholderText"/>
            </w:rPr>
            <w:t>Click here to enter text.</w:t>
          </w:r>
        </w:p>
      </w:docPartBody>
    </w:docPart>
    <w:docPart>
      <w:docPartPr>
        <w:name w:val="F1F25646E2FC481DB6680D9CCBBCD699"/>
        <w:category>
          <w:name w:val="General"/>
          <w:gallery w:val="placeholder"/>
        </w:category>
        <w:types>
          <w:type w:val="bbPlcHdr"/>
        </w:types>
        <w:behaviors>
          <w:behavior w:val="content"/>
        </w:behaviors>
        <w:guid w:val="{14BAC149-4B32-4F4E-862E-91783C4EB4BD}"/>
      </w:docPartPr>
      <w:docPartBody>
        <w:p w:rsidR="004357DE" w:rsidRDefault="0043523E" w:rsidP="0043523E">
          <w:pPr>
            <w:pStyle w:val="F1F25646E2FC481DB6680D9CCBBCD699"/>
          </w:pPr>
          <w:r w:rsidRPr="00FB1144">
            <w:rPr>
              <w:rStyle w:val="PlaceholderText"/>
            </w:rPr>
            <w:t>Click here to enter text.</w:t>
          </w:r>
        </w:p>
      </w:docPartBody>
    </w:docPart>
    <w:docPart>
      <w:docPartPr>
        <w:name w:val="2B03E04245C24909963652325C5E640C"/>
        <w:category>
          <w:name w:val="General"/>
          <w:gallery w:val="placeholder"/>
        </w:category>
        <w:types>
          <w:type w:val="bbPlcHdr"/>
        </w:types>
        <w:behaviors>
          <w:behavior w:val="content"/>
        </w:behaviors>
        <w:guid w:val="{3F9D0273-8438-4D8F-BC93-B2C40C64FAF6}"/>
      </w:docPartPr>
      <w:docPartBody>
        <w:p w:rsidR="004357DE" w:rsidRDefault="0043523E" w:rsidP="0043523E">
          <w:pPr>
            <w:pStyle w:val="2B03E04245C24909963652325C5E640C"/>
          </w:pPr>
          <w:r w:rsidRPr="00FB1144">
            <w:rPr>
              <w:rStyle w:val="PlaceholderText"/>
            </w:rPr>
            <w:t>Click here to enter text.</w:t>
          </w:r>
        </w:p>
      </w:docPartBody>
    </w:docPart>
    <w:docPart>
      <w:docPartPr>
        <w:name w:val="87AA6A67FA0F43F7ADB3C93D3A763850"/>
        <w:category>
          <w:name w:val="General"/>
          <w:gallery w:val="placeholder"/>
        </w:category>
        <w:types>
          <w:type w:val="bbPlcHdr"/>
        </w:types>
        <w:behaviors>
          <w:behavior w:val="content"/>
        </w:behaviors>
        <w:guid w:val="{39966641-5137-4D32-9418-02247C3DC816}"/>
      </w:docPartPr>
      <w:docPartBody>
        <w:p w:rsidR="004357DE" w:rsidRDefault="0043523E" w:rsidP="0043523E">
          <w:pPr>
            <w:pStyle w:val="87AA6A67FA0F43F7ADB3C93D3A763850"/>
          </w:pPr>
          <w:r w:rsidRPr="00FB1144">
            <w:rPr>
              <w:rStyle w:val="PlaceholderText"/>
            </w:rPr>
            <w:t>Click here to enter text.</w:t>
          </w:r>
        </w:p>
      </w:docPartBody>
    </w:docPart>
    <w:docPart>
      <w:docPartPr>
        <w:name w:val="405CA21758B44E60A98F511289A07C3E"/>
        <w:category>
          <w:name w:val="General"/>
          <w:gallery w:val="placeholder"/>
        </w:category>
        <w:types>
          <w:type w:val="bbPlcHdr"/>
        </w:types>
        <w:behaviors>
          <w:behavior w:val="content"/>
        </w:behaviors>
        <w:guid w:val="{E95C50F5-073D-4DC0-B375-F8C18E22F598}"/>
      </w:docPartPr>
      <w:docPartBody>
        <w:p w:rsidR="004357DE" w:rsidRDefault="0043523E" w:rsidP="0043523E">
          <w:pPr>
            <w:pStyle w:val="405CA21758B44E60A98F511289A07C3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29"/>
    <w:rsid w:val="00035239"/>
    <w:rsid w:val="00035915"/>
    <w:rsid w:val="00131B0E"/>
    <w:rsid w:val="00135C7F"/>
    <w:rsid w:val="0017411E"/>
    <w:rsid w:val="00207785"/>
    <w:rsid w:val="002453AD"/>
    <w:rsid w:val="002455A9"/>
    <w:rsid w:val="002B05AB"/>
    <w:rsid w:val="002B47D3"/>
    <w:rsid w:val="002C203F"/>
    <w:rsid w:val="002D74C3"/>
    <w:rsid w:val="003B549E"/>
    <w:rsid w:val="00414186"/>
    <w:rsid w:val="0043523E"/>
    <w:rsid w:val="004357DE"/>
    <w:rsid w:val="004604ED"/>
    <w:rsid w:val="004606E6"/>
    <w:rsid w:val="00463329"/>
    <w:rsid w:val="004A38E4"/>
    <w:rsid w:val="004D2918"/>
    <w:rsid w:val="004E1645"/>
    <w:rsid w:val="004E687C"/>
    <w:rsid w:val="00517934"/>
    <w:rsid w:val="005B127B"/>
    <w:rsid w:val="005C6D8A"/>
    <w:rsid w:val="006143C6"/>
    <w:rsid w:val="00667F09"/>
    <w:rsid w:val="006C1BE5"/>
    <w:rsid w:val="006D4416"/>
    <w:rsid w:val="007321C8"/>
    <w:rsid w:val="0074126D"/>
    <w:rsid w:val="0075507F"/>
    <w:rsid w:val="00832C1C"/>
    <w:rsid w:val="00833844"/>
    <w:rsid w:val="00880B2C"/>
    <w:rsid w:val="008B391C"/>
    <w:rsid w:val="008C2DEC"/>
    <w:rsid w:val="00907741"/>
    <w:rsid w:val="00935FCE"/>
    <w:rsid w:val="009416A7"/>
    <w:rsid w:val="009C7D8F"/>
    <w:rsid w:val="009D0F85"/>
    <w:rsid w:val="00A8089F"/>
    <w:rsid w:val="00AE3DB7"/>
    <w:rsid w:val="00AE482A"/>
    <w:rsid w:val="00AF499D"/>
    <w:rsid w:val="00B761F3"/>
    <w:rsid w:val="00BF3914"/>
    <w:rsid w:val="00C46544"/>
    <w:rsid w:val="00C97DF9"/>
    <w:rsid w:val="00DC155D"/>
    <w:rsid w:val="00E21101"/>
    <w:rsid w:val="00E620B6"/>
    <w:rsid w:val="00F55903"/>
    <w:rsid w:val="00FB57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0037B3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82A"/>
    <w:rPr>
      <w:color w:val="808080"/>
    </w:rPr>
  </w:style>
  <w:style w:type="paragraph" w:customStyle="1" w:styleId="F1D9DA1B40904AED8552FAE22D100423">
    <w:name w:val="F1D9DA1B40904AED8552FAE22D100423"/>
  </w:style>
  <w:style w:type="paragraph" w:customStyle="1" w:styleId="E37D4AF61DC34287A57F1D5534B11251">
    <w:name w:val="E37D4AF61DC34287A57F1D5534B11251"/>
  </w:style>
  <w:style w:type="paragraph" w:customStyle="1" w:styleId="937FCDA25CC94BFC9512B352BA1958C5">
    <w:name w:val="937FCDA25CC94BFC9512B352BA1958C5"/>
  </w:style>
  <w:style w:type="paragraph" w:customStyle="1" w:styleId="4F97A38117BB4D809375075171515896">
    <w:name w:val="4F97A38117BB4D809375075171515896"/>
  </w:style>
  <w:style w:type="paragraph" w:customStyle="1" w:styleId="0D5B1157525F41DF9DEFE0508ECB64C6">
    <w:name w:val="0D5B1157525F41DF9DEFE0508ECB64C6"/>
  </w:style>
  <w:style w:type="paragraph" w:customStyle="1" w:styleId="67F87045FCB644C38A71B8C8EBD613D9">
    <w:name w:val="67F87045FCB644C38A71B8C8EBD613D9"/>
  </w:style>
  <w:style w:type="paragraph" w:customStyle="1" w:styleId="409087F5268E4BB4A92C89EACE88B1AF">
    <w:name w:val="409087F5268E4BB4A92C89EACE88B1AF"/>
  </w:style>
  <w:style w:type="paragraph" w:customStyle="1" w:styleId="89CF89B7E93F4F7493E5A499C393E09F">
    <w:name w:val="89CF89B7E93F4F7493E5A499C393E09F"/>
  </w:style>
  <w:style w:type="paragraph" w:customStyle="1" w:styleId="E69C2389FE0C4CDDB00DE3F039A140A1">
    <w:name w:val="E69C2389FE0C4CDDB00DE3F039A140A1"/>
  </w:style>
  <w:style w:type="paragraph" w:customStyle="1" w:styleId="3339449298F144029C5DCCC3835C4466">
    <w:name w:val="3339449298F144029C5DCCC3835C4466"/>
  </w:style>
  <w:style w:type="paragraph" w:customStyle="1" w:styleId="060A80BB9AF1435FBCF86C3AC522D990">
    <w:name w:val="060A80BB9AF1435FBCF86C3AC522D990"/>
  </w:style>
  <w:style w:type="paragraph" w:customStyle="1" w:styleId="6EF1A2A2E136487D844429EBCCC9FB3A">
    <w:name w:val="6EF1A2A2E136487D844429EBCCC9FB3A"/>
  </w:style>
  <w:style w:type="paragraph" w:customStyle="1" w:styleId="FCCC6B8A09D44F2CAFE4CD060ED3C46D">
    <w:name w:val="FCCC6B8A09D44F2CAFE4CD060ED3C46D"/>
    <w:rsid w:val="0043523E"/>
  </w:style>
  <w:style w:type="paragraph" w:customStyle="1" w:styleId="CC6014E7A61241EF9BC857CFDB982E52">
    <w:name w:val="CC6014E7A61241EF9BC857CFDB982E52"/>
    <w:rsid w:val="0043523E"/>
  </w:style>
  <w:style w:type="paragraph" w:customStyle="1" w:styleId="FC2D43108B57453F8EBC94585CE44D0A">
    <w:name w:val="FC2D43108B57453F8EBC94585CE44D0A"/>
    <w:rsid w:val="0043523E"/>
  </w:style>
  <w:style w:type="paragraph" w:customStyle="1" w:styleId="209F184C73D34EC0A78AE50B11FCA055">
    <w:name w:val="209F184C73D34EC0A78AE50B11FCA055"/>
    <w:rsid w:val="0043523E"/>
  </w:style>
  <w:style w:type="paragraph" w:customStyle="1" w:styleId="3D1B3F154C4343858BED34A3AA7D3BD2">
    <w:name w:val="3D1B3F154C4343858BED34A3AA7D3BD2"/>
    <w:rsid w:val="0043523E"/>
  </w:style>
  <w:style w:type="paragraph" w:customStyle="1" w:styleId="DECE3F17DFEF46BD92F1D5D7E0699ABD">
    <w:name w:val="DECE3F17DFEF46BD92F1D5D7E0699ABD"/>
    <w:rsid w:val="0043523E"/>
  </w:style>
  <w:style w:type="paragraph" w:customStyle="1" w:styleId="B418F4467A5940A7A3E8EC88879003A9">
    <w:name w:val="B418F4467A5940A7A3E8EC88879003A9"/>
    <w:rsid w:val="0043523E"/>
  </w:style>
  <w:style w:type="paragraph" w:customStyle="1" w:styleId="62AD58732B4C4C9CBE2BBF17301F5E0E">
    <w:name w:val="62AD58732B4C4C9CBE2BBF17301F5E0E"/>
    <w:rsid w:val="0043523E"/>
  </w:style>
  <w:style w:type="paragraph" w:customStyle="1" w:styleId="919864F0E6024B09ADA0E744985D25D7">
    <w:name w:val="919864F0E6024B09ADA0E744985D25D7"/>
    <w:rsid w:val="0043523E"/>
  </w:style>
  <w:style w:type="paragraph" w:customStyle="1" w:styleId="F1F25646E2FC481DB6680D9CCBBCD699">
    <w:name w:val="F1F25646E2FC481DB6680D9CCBBCD699"/>
    <w:rsid w:val="0043523E"/>
  </w:style>
  <w:style w:type="paragraph" w:customStyle="1" w:styleId="2B03E04245C24909963652325C5E640C">
    <w:name w:val="2B03E04245C24909963652325C5E640C"/>
    <w:rsid w:val="0043523E"/>
  </w:style>
  <w:style w:type="paragraph" w:customStyle="1" w:styleId="87AA6A67FA0F43F7ADB3C93D3A763850">
    <w:name w:val="87AA6A67FA0F43F7ADB3C93D3A763850"/>
    <w:rsid w:val="0043523E"/>
  </w:style>
  <w:style w:type="paragraph" w:customStyle="1" w:styleId="405CA21758B44E60A98F511289A07C3E">
    <w:name w:val="405CA21758B44E60A98F511289A07C3E"/>
    <w:rsid w:val="0043523E"/>
  </w:style>
  <w:style w:type="paragraph" w:customStyle="1" w:styleId="33C5EE75668F4CB79DC80C7177D57568">
    <w:name w:val="33C5EE75668F4CB79DC80C7177D57568"/>
    <w:rsid w:val="0043523E"/>
  </w:style>
  <w:style w:type="paragraph" w:customStyle="1" w:styleId="CD737A682E304C28AB5897E36E9EFF55">
    <w:name w:val="CD737A682E304C28AB5897E36E9EFF55"/>
    <w:rsid w:val="0043523E"/>
  </w:style>
  <w:style w:type="paragraph" w:customStyle="1" w:styleId="6740C9B3A4D34FDA8803BAD6EA0E47BB">
    <w:name w:val="6740C9B3A4D34FDA8803BAD6EA0E47BB"/>
    <w:rsid w:val="0043523E"/>
  </w:style>
  <w:style w:type="paragraph" w:customStyle="1" w:styleId="792E10311B334C998E916CC82965742E">
    <w:name w:val="792E10311B334C998E916CC82965742E"/>
  </w:style>
  <w:style w:type="paragraph" w:customStyle="1" w:styleId="CB0DE1745EF343B2BD2E7FEB51AC0AA2">
    <w:name w:val="CB0DE1745EF343B2BD2E7FEB51AC0AA2"/>
  </w:style>
  <w:style w:type="paragraph" w:customStyle="1" w:styleId="DBA76CA905B94DDAA185B68FDF53C881">
    <w:name w:val="DBA76CA905B94DDAA185B68FDF53C881"/>
  </w:style>
  <w:style w:type="paragraph" w:customStyle="1" w:styleId="7DA298423A9147F590EE83D89992BAE8">
    <w:name w:val="7DA298423A9147F590EE83D89992BAE8"/>
  </w:style>
  <w:style w:type="paragraph" w:customStyle="1" w:styleId="57DD1A2FA54A4E20A3E518E3CBE9ECB4">
    <w:name w:val="57DD1A2FA54A4E20A3E518E3CBE9ECB4"/>
  </w:style>
  <w:style w:type="paragraph" w:customStyle="1" w:styleId="ACFEEAD310014B11AC8DC7F8496C12BC">
    <w:name w:val="ACFEEAD310014B11AC8DC7F8496C12BC"/>
  </w:style>
  <w:style w:type="paragraph" w:customStyle="1" w:styleId="76C21364AEBB4A038E2E68B234535456">
    <w:name w:val="76C21364AEBB4A038E2E68B234535456"/>
    <w:rsid w:val="00AE482A"/>
  </w:style>
  <w:style w:type="paragraph" w:customStyle="1" w:styleId="6ADC7CE744214118B85CB7E8C8049DC1">
    <w:name w:val="6ADC7CE744214118B85CB7E8C8049DC1"/>
    <w:rsid w:val="00AE482A"/>
  </w:style>
  <w:style w:type="paragraph" w:customStyle="1" w:styleId="9B69EC37A5E94E628B6561512B597FF3">
    <w:name w:val="9B69EC37A5E94E628B6561512B597FF3"/>
    <w:rsid w:val="00AE482A"/>
  </w:style>
  <w:style w:type="paragraph" w:customStyle="1" w:styleId="69FFEC2B09564E0CB57712789367EDA4">
    <w:name w:val="69FFEC2B09564E0CB57712789367EDA4"/>
    <w:rsid w:val="00AE482A"/>
  </w:style>
  <w:style w:type="paragraph" w:customStyle="1" w:styleId="D7E0326AFBB547D794E9899176BC66C0">
    <w:name w:val="D7E0326AFBB547D794E9899176BC66C0"/>
    <w:rsid w:val="00AE482A"/>
  </w:style>
  <w:style w:type="paragraph" w:customStyle="1" w:styleId="37C235F203FD4EDD87107AFC2AB47EF7">
    <w:name w:val="37C235F203FD4EDD87107AFC2AB47EF7"/>
    <w:rsid w:val="00AE482A"/>
  </w:style>
  <w:style w:type="paragraph" w:customStyle="1" w:styleId="84538989081E4ECBB9756C8F9CC86B1F">
    <w:name w:val="84538989081E4ECBB9756C8F9CC86B1F"/>
    <w:rsid w:val="00AE482A"/>
  </w:style>
  <w:style w:type="paragraph" w:customStyle="1" w:styleId="6B47433D01F445F2AA55D0CA723E39A3">
    <w:name w:val="6B47433D01F445F2AA55D0CA723E39A3"/>
    <w:rsid w:val="00AE482A"/>
  </w:style>
  <w:style w:type="paragraph" w:customStyle="1" w:styleId="7C47AD2F9A9C49A899E4077B4B7A8A0A">
    <w:name w:val="7C47AD2F9A9C49A899E4077B4B7A8A0A"/>
    <w:rsid w:val="00AE482A"/>
  </w:style>
  <w:style w:type="paragraph" w:customStyle="1" w:styleId="7DDCF183C5604E49B5D6657AD3D4D6EB">
    <w:name w:val="7DDCF183C5604E49B5D6657AD3D4D6EB"/>
    <w:rsid w:val="00AE482A"/>
  </w:style>
  <w:style w:type="paragraph" w:customStyle="1" w:styleId="67EAB83B680B4CFA980FB4AEE6A68A29">
    <w:name w:val="67EAB83B680B4CFA980FB4AEE6A68A29"/>
    <w:rsid w:val="00AE482A"/>
  </w:style>
  <w:style w:type="paragraph" w:customStyle="1" w:styleId="29C17B4A85FC46EAA308A70E21A1CB3A">
    <w:name w:val="29C17B4A85FC46EAA308A70E21A1CB3A"/>
    <w:rsid w:val="00AE4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741A0A61EEDB48AFD29223D44709A9" ma:contentTypeVersion="4" ma:contentTypeDescription="Create a new document." ma:contentTypeScope="" ma:versionID="249874a0749c17a4b19c37ea7a6c1455">
  <xsd:schema xmlns:xsd="http://www.w3.org/2001/XMLSchema" xmlns:xs="http://www.w3.org/2001/XMLSchema" xmlns:p="http://schemas.microsoft.com/office/2006/metadata/properties" xmlns:ns2="1026920f-b53b-40bb-b53f-d807731ca90b" targetNamespace="http://schemas.microsoft.com/office/2006/metadata/properties" ma:root="true" ma:fieldsID="4ca02a1a8bc7e2777e79c5b9a5084fdc" ns2:_="">
    <xsd:import namespace="1026920f-b53b-40bb-b53f-d807731ca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920f-b53b-40bb-b53f-d807731ca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56EF0-8CB8-4297-B963-A828F2C3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920f-b53b-40bb-b53f-d807731ca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Claire Holloway</dc:creator>
  <cp:keywords/>
  <dc:description/>
  <cp:lastModifiedBy>Paul Goodchild</cp:lastModifiedBy>
  <cp:revision>4</cp:revision>
  <dcterms:created xsi:type="dcterms:W3CDTF">2021-06-17T14:19:00Z</dcterms:created>
  <dcterms:modified xsi:type="dcterms:W3CDTF">2021-06-21T13:48:00Z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0x0101002D741A0A61EEDB48AFD29223D44709A9</vt:lpwstr>
  </property>
  <property fmtid="{D5CDD505-2E9C-101B-9397-08002B2CF9AE}" pid="3" name="TaxKeyword">
    <vt:lpwstr/>
  </property>
  <property fmtid="{D5CDD505-2E9C-101B-9397-08002B2CF9AE}" pid="4" name="Order">
    <vt:r8>235700</vt:r8>
  </property>
  <property fmtid="{D5CDD505-2E9C-101B-9397-08002B2CF9AE}" pid="5" name="xd_Signature">
    <vt:bool>false</vt:bool>
  </property>
  <property fmtid="{D5CDD505-2E9C-101B-9397-08002B2CF9AE}" pid="6" name="SharedWithUsers">
    <vt:lpwstr>427;#Jonathan Gratte;#94;#Benjamin Keene;#15;#Clair Harniess;#64;#Chris Harding;#50;#Thelma Stober;#175;#Andrea Gillian;#60;#Paul Goodchild;#426;#Lizzie Nugent;#1648;#Corporate Services Team Members;#468;#Vitaly Voytenko;#1845;#Corporate Services Members;</vt:lpwstr>
  </property>
  <property fmtid="{D5CDD505-2E9C-101B-9397-08002B2CF9AE}" pid="7" name="xd_ProgID">
    <vt:lpwstr/>
  </property>
  <property fmtid="{D5CDD505-2E9C-101B-9397-08002B2CF9AE}" pid="8" name="_ExtendedDescription">
    <vt:lpwstr/>
  </property>
  <property fmtid="{D5CDD505-2E9C-101B-9397-08002B2CF9AE}" pid="9" name="TemplateUrl">
    <vt:lpwstr/>
  </property>
  <property fmtid="{D5CDD505-2E9C-101B-9397-08002B2CF9AE}" pid="10" name="ComplianceAssetId">
    <vt:lpwstr/>
  </property>
</Properties>
</file>